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1EBB" w14:textId="77777777" w:rsidR="003316FB" w:rsidRDefault="003316FB" w:rsidP="005962E7">
      <w:pPr>
        <w:pStyle w:val="Titre"/>
      </w:pPr>
    </w:p>
    <w:p w14:paraId="489CC998" w14:textId="77777777" w:rsidR="00267D7B" w:rsidRDefault="00267D7B" w:rsidP="005C0E01">
      <w:pPr>
        <w:pStyle w:val="Titre1"/>
        <w:spacing w:before="60" w:after="60" w:line="240" w:lineRule="auto"/>
        <w:rPr>
          <w:rFonts w:ascii="Arial" w:hAnsi="Arial" w:cs="Arial"/>
          <w:b w:val="0"/>
          <w:sz w:val="20"/>
          <w:szCs w:val="20"/>
        </w:rPr>
      </w:pPr>
    </w:p>
    <w:p w14:paraId="41EEA802" w14:textId="77777777" w:rsidR="00FD35A6" w:rsidRPr="007D26DC" w:rsidRDefault="004875B3" w:rsidP="005C0E01">
      <w:pPr>
        <w:pStyle w:val="Titre1"/>
        <w:spacing w:before="60" w:after="60" w:line="240" w:lineRule="auto"/>
        <w:rPr>
          <w:rFonts w:ascii="Arial" w:hAnsi="Arial" w:cs="Arial"/>
          <w:b w:val="0"/>
          <w:sz w:val="20"/>
          <w:szCs w:val="20"/>
        </w:rPr>
      </w:pPr>
      <w:r w:rsidRPr="007D26DC">
        <w:rPr>
          <w:rFonts w:ascii="Arial" w:hAnsi="Arial" w:cs="Arial"/>
          <w:b w:val="0"/>
          <w:sz w:val="20"/>
          <w:szCs w:val="20"/>
        </w:rPr>
        <w:t>Renseignements</w:t>
      </w:r>
      <w:r w:rsidR="009C2B30" w:rsidRPr="007D26DC">
        <w:rPr>
          <w:rFonts w:ascii="Arial" w:hAnsi="Arial" w:cs="Arial"/>
          <w:b w:val="0"/>
          <w:sz w:val="20"/>
          <w:szCs w:val="20"/>
        </w:rPr>
        <w:t xml:space="preserve"> administratifs</w:t>
      </w:r>
    </w:p>
    <w:tbl>
      <w:tblPr>
        <w:tblW w:w="1076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846"/>
        <w:gridCol w:w="567"/>
        <w:gridCol w:w="567"/>
        <w:gridCol w:w="1134"/>
        <w:gridCol w:w="748"/>
        <w:gridCol w:w="669"/>
        <w:gridCol w:w="284"/>
        <w:gridCol w:w="691"/>
        <w:gridCol w:w="585"/>
        <w:gridCol w:w="992"/>
        <w:gridCol w:w="142"/>
        <w:gridCol w:w="3543"/>
      </w:tblGrid>
      <w:tr w:rsidR="00A9448A" w:rsidRPr="006B718B" w14:paraId="1F19EA80" w14:textId="77777777" w:rsidTr="00840171">
        <w:trPr>
          <w:trHeight w:val="557"/>
          <w:jc w:val="center"/>
        </w:trPr>
        <w:tc>
          <w:tcPr>
            <w:tcW w:w="1980" w:type="dxa"/>
            <w:gridSpan w:val="3"/>
            <w:vAlign w:val="center"/>
          </w:tcPr>
          <w:p w14:paraId="7BB01BC1" w14:textId="77777777" w:rsidR="0052774E" w:rsidRPr="006B718B" w:rsidRDefault="0052774E" w:rsidP="006B718B">
            <w:pPr>
              <w:pStyle w:val="tiquettes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NOM DE FAMILLE </w:t>
            </w:r>
            <w:r w:rsidR="00282A28"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(de naissance) </w:t>
            </w:r>
            <w:r w:rsidR="00381FE2"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en </w:t>
            </w:r>
            <w:r w:rsidR="00381FE2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majuscules</w:t>
            </w:r>
          </w:p>
        </w:tc>
        <w:tc>
          <w:tcPr>
            <w:tcW w:w="3526" w:type="dxa"/>
            <w:gridSpan w:val="5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Cs w:val="20"/>
              </w:rPr>
              <w:id w:val="-322660947"/>
              <w:placeholder>
                <w:docPart w:val="D4A97A970B6C480AA47796B8548A76CA"/>
              </w:placeholder>
              <w:showingPlcHdr/>
            </w:sdtPr>
            <w:sdtContent>
              <w:p w14:paraId="2E25C2CF" w14:textId="77777777" w:rsidR="0052774E" w:rsidRPr="0032524A" w:rsidRDefault="0032524A" w:rsidP="00584B20">
                <w:pPr>
                  <w:spacing w:after="0" w:line="280" w:lineRule="exact"/>
                  <w:rPr>
                    <w:rFonts w:ascii="Arial" w:hAnsi="Arial" w:cs="Arial"/>
                    <w:szCs w:val="20"/>
                  </w:rPr>
                </w:pP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….….….….….….….….….….….….….….….….…….…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…</w:t>
                </w: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….….….</w:t>
                </w:r>
              </w:p>
            </w:sdtContent>
          </w:sdt>
        </w:tc>
        <w:tc>
          <w:tcPr>
            <w:tcW w:w="1577" w:type="dxa"/>
            <w:gridSpan w:val="2"/>
            <w:vAlign w:val="center"/>
          </w:tcPr>
          <w:p w14:paraId="79AF573D" w14:textId="77777777" w:rsidR="0052774E" w:rsidRPr="006B718B" w:rsidRDefault="0052774E" w:rsidP="006B718B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NOM D’USAGE </w:t>
            </w:r>
            <w:r w:rsidR="00381FE2"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en </w:t>
            </w:r>
            <w:r w:rsidR="00381FE2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majuscules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Cs w:val="20"/>
              </w:rPr>
              <w:id w:val="1565518441"/>
              <w:placeholder>
                <w:docPart w:val="82D3B07960CA4C89A9F6F23B55DBDDA6"/>
              </w:placeholder>
            </w:sdtPr>
            <w:sdtContent>
              <w:sdt>
                <w:sdtPr>
                  <w:rPr>
                    <w:rFonts w:ascii="Arial" w:hAnsi="Arial" w:cs="Arial"/>
                    <w:szCs w:val="20"/>
                  </w:rPr>
                  <w:id w:val="1398780613"/>
                  <w:placeholder>
                    <w:docPart w:val="164DF993B8914CD0A689CC422CE179E3"/>
                  </w:placeholder>
                  <w:showingPlcHdr/>
                </w:sdtPr>
                <w:sdtContent>
                  <w:p w14:paraId="56B2A968" w14:textId="77777777" w:rsidR="0052774E" w:rsidRPr="0032524A" w:rsidRDefault="0032524A" w:rsidP="00584B20">
                    <w:pPr>
                      <w:spacing w:after="0" w:line="280" w:lineRule="exact"/>
                      <w:rPr>
                        <w:rFonts w:ascii="Arial" w:hAnsi="Arial" w:cs="Arial"/>
                        <w:szCs w:val="20"/>
                      </w:rPr>
                    </w:pPr>
                    <w:r w:rsidRPr="0032524A">
                      <w:rPr>
                        <w:rFonts w:ascii="Arial" w:hAnsi="Arial" w:cs="Arial"/>
                        <w:color w:val="808080" w:themeColor="background1" w:themeShade="80"/>
                      </w:rPr>
                      <w:t>….….….….….….….….….….….….….….….….…….…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t>…</w:t>
                    </w:r>
                    <w:r w:rsidRPr="0032524A">
                      <w:rPr>
                        <w:rFonts w:ascii="Arial" w:hAnsi="Arial" w:cs="Arial"/>
                        <w:color w:val="808080" w:themeColor="background1" w:themeShade="80"/>
                      </w:rPr>
                      <w:t>….….….</w:t>
                    </w:r>
                  </w:p>
                </w:sdtContent>
              </w:sdt>
            </w:sdtContent>
          </w:sdt>
        </w:tc>
      </w:tr>
      <w:tr w:rsidR="00A9448A" w:rsidRPr="006B718B" w14:paraId="15E315EB" w14:textId="77777777" w:rsidTr="00EE6254">
        <w:trPr>
          <w:trHeight w:val="567"/>
          <w:jc w:val="center"/>
        </w:trPr>
        <w:tc>
          <w:tcPr>
            <w:tcW w:w="1980" w:type="dxa"/>
            <w:gridSpan w:val="3"/>
            <w:vAlign w:val="center"/>
          </w:tcPr>
          <w:p w14:paraId="404603AC" w14:textId="77777777" w:rsidR="009935E0" w:rsidRPr="006B718B" w:rsidRDefault="009935E0" w:rsidP="00426BF8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PRÉNOMS </w:t>
            </w:r>
            <w:r w:rsidR="001A0DBE"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(dans l’ordre de l’état civil)</w:t>
            </w:r>
          </w:p>
        </w:tc>
        <w:tc>
          <w:tcPr>
            <w:tcW w:w="8788" w:type="dxa"/>
            <w:gridSpan w:val="9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Cs w:val="20"/>
              </w:rPr>
              <w:id w:val="88819437"/>
              <w:placeholder>
                <w:docPart w:val="22996827D9A14D24B20C580D24492167"/>
              </w:placeholder>
              <w:showingPlcHdr/>
            </w:sdtPr>
            <w:sdtContent>
              <w:p w14:paraId="5907A8C9" w14:textId="77777777" w:rsidR="009935E0" w:rsidRPr="006B718B" w:rsidRDefault="0032524A" w:rsidP="003252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….….….….….….….….….….….….….….….….…….…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…</w:t>
                </w: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….….….</w:t>
                </w:r>
              </w:p>
            </w:sdtContent>
          </w:sdt>
        </w:tc>
      </w:tr>
      <w:tr w:rsidR="00A9448A" w:rsidRPr="006B718B" w14:paraId="406028E0" w14:textId="77777777" w:rsidTr="00EE6254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14:paraId="43CC8541" w14:textId="77777777" w:rsidR="005C183D" w:rsidRPr="006B718B" w:rsidRDefault="005C183D" w:rsidP="00EC0ADC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Numéro de Sécurité sociale (NIR)</w:t>
            </w:r>
            <w:r w:rsidR="009C2B30"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5"/>
            </w:rPr>
            <w:alias w:val="Numéro de sécurité sociale (NIR)"/>
            <w:tag w:val="Numéro de sécurité sociale (NIR)"/>
            <w:id w:val="-476609145"/>
            <w:placeholder>
              <w:docPart w:val="D2F8283CFB3246898E61C038214C01FB"/>
            </w:placeholder>
            <w:showingPlcHdr/>
            <w:text/>
          </w:sdtPr>
          <w:sdtEndPr>
            <w:rPr>
              <w:rStyle w:val="Policepardfau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7654" w:type="dxa"/>
                <w:gridSpan w:val="8"/>
                <w:shd w:val="clear" w:color="auto" w:fill="FFFFFF" w:themeFill="background1"/>
                <w:vAlign w:val="center"/>
              </w:tcPr>
              <w:p w14:paraId="1820E0E3" w14:textId="77777777" w:rsidR="005C183D" w:rsidRPr="006B718B" w:rsidRDefault="00FB702A" w:rsidP="00FB702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21A2B">
                  <w:rPr>
                    <w:rStyle w:val="Textedelespacerserv"/>
                    <w:rFonts w:ascii="Arial" w:hAnsi="Arial" w:cs="Arial"/>
                    <w:color w:val="A6A6A6" w:themeColor="background1" w:themeShade="A6"/>
                    <w:szCs w:val="20"/>
                  </w:rPr>
                  <w:softHyphen/>
                </w:r>
                <w:r w:rsidRPr="00A21A2B">
                  <w:rPr>
                    <w:rStyle w:val="Textedelespacerserv"/>
                    <w:rFonts w:ascii="Arial" w:hAnsi="Arial" w:cs="Arial"/>
                    <w:b/>
                    <w:color w:val="A6A6A6" w:themeColor="background1" w:themeShade="A6"/>
                    <w:szCs w:val="20"/>
                  </w:rPr>
                  <w:t>|__| |__|__| |__|__| |__|__| |__|__|__| |__|__|__| |__|__|</w:t>
                </w:r>
                <w:r w:rsidRPr="00A21A2B">
                  <w:rPr>
                    <w:rStyle w:val="Textedelespacerserv"/>
                    <w:rFonts w:ascii="Arial" w:hAnsi="Arial" w:cs="Arial"/>
                    <w:color w:val="A6A6A6" w:themeColor="background1" w:themeShade="A6"/>
                    <w:szCs w:val="20"/>
                  </w:rPr>
                  <w:t xml:space="preserve"> </w:t>
                </w:r>
              </w:p>
            </w:tc>
          </w:sdtContent>
        </w:sdt>
      </w:tr>
      <w:tr w:rsidR="000D649C" w:rsidRPr="000D1683" w14:paraId="1E8C2BCD" w14:textId="77777777" w:rsidTr="00840171">
        <w:trPr>
          <w:trHeight w:val="801"/>
          <w:jc w:val="center"/>
        </w:trPr>
        <w:tc>
          <w:tcPr>
            <w:tcW w:w="846" w:type="dxa"/>
            <w:tcBorders>
              <w:left w:val="single" w:sz="2" w:space="0" w:color="D9D9D9" w:themeColor="background1" w:themeShade="D9"/>
              <w:bottom w:val="single" w:sz="12" w:space="0" w:color="1F497D" w:themeColor="text2"/>
            </w:tcBorders>
            <w:vAlign w:val="center"/>
          </w:tcPr>
          <w:p w14:paraId="440CECFF" w14:textId="77777777" w:rsidR="000D649C" w:rsidRPr="000D1683" w:rsidRDefault="000D649C" w:rsidP="0047621E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Grade </w:t>
            </w:r>
          </w:p>
        </w:tc>
        <w:tc>
          <w:tcPr>
            <w:tcW w:w="3685" w:type="dxa"/>
            <w:gridSpan w:val="5"/>
            <w:tcBorders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14:paraId="3EECC163" w14:textId="77777777" w:rsidR="000D649C" w:rsidRPr="00EA6C0C" w:rsidRDefault="000D649C" w:rsidP="0047621E">
            <w:pPr>
              <w:spacing w:after="0" w:line="280" w:lineRule="exact"/>
              <w:rPr>
                <w:rStyle w:val="Style2"/>
                <w:rFonts w:cs="Arial"/>
                <w:color w:val="808080" w:themeColor="background1" w:themeShade="80"/>
                <w:szCs w:val="20"/>
              </w:rPr>
            </w:pPr>
            <w:r w:rsidRPr="00EA6C0C">
              <w:rPr>
                <w:rStyle w:val="Style2"/>
                <w:rFonts w:cs="Arial"/>
                <w:color w:val="808080" w:themeColor="background1" w:themeShade="80"/>
                <w:szCs w:val="20"/>
              </w:rPr>
              <w:t>………………………………………</w:t>
            </w:r>
          </w:p>
          <w:p w14:paraId="1BC3C923" w14:textId="77777777" w:rsidR="000D649C" w:rsidRPr="00EA6C0C" w:rsidRDefault="000D649C" w:rsidP="0047621E">
            <w:pPr>
              <w:spacing w:after="0" w:line="280" w:lineRule="exact"/>
              <w:rPr>
                <w:rStyle w:val="Style2"/>
                <w:rFonts w:cs="Arial"/>
                <w:color w:val="808080" w:themeColor="background1" w:themeShade="80"/>
                <w:szCs w:val="20"/>
              </w:rPr>
            </w:pPr>
            <w:r w:rsidRPr="00EA6C0C">
              <w:rPr>
                <w:rStyle w:val="Style2"/>
                <w:rFonts w:cs="Arial"/>
                <w:color w:val="808080" w:themeColor="background1" w:themeShade="80"/>
                <w:szCs w:val="20"/>
              </w:rPr>
              <w:t>………………………………….......</w:t>
            </w:r>
          </w:p>
        </w:tc>
        <w:tc>
          <w:tcPr>
            <w:tcW w:w="2694" w:type="dxa"/>
            <w:gridSpan w:val="5"/>
            <w:tcBorders>
              <w:bottom w:val="single" w:sz="12" w:space="0" w:color="1F497D" w:themeColor="text2"/>
            </w:tcBorders>
            <w:vAlign w:val="center"/>
          </w:tcPr>
          <w:p w14:paraId="4107F2D8" w14:textId="77777777" w:rsidR="000D649C" w:rsidRDefault="000D649C" w:rsidP="0047621E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Fonction </w:t>
            </w:r>
            <w:r w:rsidR="006B40B0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ou d</w:t>
            </w: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iscipline</w:t>
            </w:r>
          </w:p>
          <w:p w14:paraId="68FC2BF9" w14:textId="77777777" w:rsidR="000D649C" w:rsidRPr="000D1683" w:rsidRDefault="000D649C" w:rsidP="0047621E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(si enseignant du 2</w:t>
            </w:r>
            <w:r w:rsidRPr="00EA6C0C">
              <w:rPr>
                <w:rFonts w:ascii="Arial" w:hAnsi="Arial" w:cs="Arial"/>
                <w:color w:val="454545" w:themeColor="accent6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degré)</w:t>
            </w:r>
          </w:p>
        </w:tc>
        <w:tc>
          <w:tcPr>
            <w:tcW w:w="3543" w:type="dxa"/>
            <w:tcBorders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14:paraId="2D2FD1B1" w14:textId="77777777" w:rsidR="000D649C" w:rsidRPr="00EA6C0C" w:rsidRDefault="000D649C">
            <w:pPr>
              <w:spacing w:after="0" w:line="280" w:lineRule="exac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EA6C0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…………………………………………………………………………………</w:t>
            </w:r>
            <w:r w:rsidR="00DC365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</w:t>
            </w:r>
            <w:r w:rsidRPr="00EA6C0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……</w:t>
            </w:r>
          </w:p>
        </w:tc>
      </w:tr>
      <w:tr w:rsidR="00EE61D6" w:rsidRPr="006B718B" w14:paraId="14337314" w14:textId="77777777" w:rsidTr="00EE6254">
        <w:trPr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0279094E" w14:textId="77777777" w:rsidR="00EE61D6" w:rsidRPr="006B718B" w:rsidRDefault="00EE61D6" w:rsidP="00E95A4B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  <w:drawing>
                <wp:inline distT="0" distB="0" distL="0" distR="0" wp14:anchorId="3F57E4B0" wp14:editId="29ED09E2">
                  <wp:extent cx="97200" cy="129600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Adresse</w:t>
            </w:r>
            <w:r w:rsidR="00E95A4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  personnelle</w:t>
            </w:r>
            <w:r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9355" w:type="dxa"/>
            <w:gridSpan w:val="10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Cs w:val="20"/>
              </w:rPr>
              <w:id w:val="-1648196239"/>
              <w:placeholder>
                <w:docPart w:val="73ECBA54C6D74510B5521166CB542983"/>
              </w:placeholder>
              <w:showingPlcHdr/>
            </w:sdtPr>
            <w:sdtContent>
              <w:p w14:paraId="7866A0CB" w14:textId="77777777" w:rsidR="00EE61D6" w:rsidRPr="0032524A" w:rsidRDefault="00EE61D6" w:rsidP="009E509B">
                <w:pPr>
                  <w:spacing w:before="120" w:after="120" w:line="280" w:lineRule="exact"/>
                  <w:rPr>
                    <w:rFonts w:ascii="Arial" w:hAnsi="Arial" w:cs="Arial"/>
                    <w:szCs w:val="20"/>
                  </w:rPr>
                </w:pP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….….….….….….….….….….….….….….….….….….….….….….….….</w:t>
                </w:r>
                <w:r w:rsidRPr="002C1C2A">
                  <w:rPr>
                    <w:rStyle w:val="Textedelespacerserv"/>
                  </w:rPr>
                  <w:t>.</w:t>
                </w: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….….….….….….….…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……..</w:t>
                </w: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.….…</w:t>
                </w:r>
                <w:r w:rsidR="00EE6254" w:rsidRPr="0032524A">
                  <w:rPr>
                    <w:rFonts w:ascii="Arial" w:hAnsi="Arial" w:cs="Arial"/>
                    <w:color w:val="808080" w:themeColor="background1" w:themeShade="80"/>
                  </w:rPr>
                  <w:t>.….….….….….….….….….….….….…</w:t>
                </w:r>
                <w:r w:rsidR="00EE6254">
                  <w:rPr>
                    <w:rFonts w:ascii="Arial" w:hAnsi="Arial" w:cs="Arial"/>
                    <w:color w:val="808080" w:themeColor="background1" w:themeShade="80"/>
                  </w:rPr>
                  <w:t>.….….….….….….….….….….….….</w:t>
                </w: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.….….</w:t>
                </w:r>
              </w:p>
            </w:sdtContent>
          </w:sdt>
        </w:tc>
      </w:tr>
      <w:tr w:rsidR="00A9448A" w:rsidRPr="006B718B" w14:paraId="4C487A50" w14:textId="77777777" w:rsidTr="00EE6254">
        <w:trPr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14D27CE4" w14:textId="77777777" w:rsidR="00E06ABE" w:rsidRPr="006B718B" w:rsidRDefault="00E06ABE" w:rsidP="00E06ABE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Code postal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6A0DFA43" w14:textId="77777777" w:rsidR="00E06ABE" w:rsidRPr="006B718B" w:rsidRDefault="00000000" w:rsidP="009F5B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  <w:szCs w:val="20"/>
                </w:rPr>
                <w:alias w:val="CP 1"/>
                <w:tag w:val="CP 1"/>
                <w:id w:val="-506134298"/>
                <w:placeholder>
                  <w:docPart w:val="4D7487EE83C44A5FBFCEC9E6755E146A"/>
                </w:placeholder>
                <w:text w:multiLine="1"/>
              </w:sdtPr>
              <w:sdtContent>
                <w:r w:rsidR="009A3D5F" w:rsidRPr="009A3D5F"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|__|__| |__|__|__| </w:t>
                </w:r>
              </w:sdtContent>
            </w:sdt>
            <w:r w:rsidR="00E06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14:paraId="3546C876" w14:textId="77777777" w:rsidR="00E06ABE" w:rsidRPr="006B718B" w:rsidRDefault="00E06ABE" w:rsidP="00E06ABE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VILLE </w:t>
            </w:r>
          </w:p>
        </w:tc>
        <w:tc>
          <w:tcPr>
            <w:tcW w:w="6906" w:type="dxa"/>
            <w:gridSpan w:val="7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Cs w:val="20"/>
              </w:rPr>
              <w:id w:val="2103915018"/>
              <w:placeholder>
                <w:docPart w:val="EA70831FBA834F60AFCBF2AC39130119"/>
              </w:placeholder>
              <w:showingPlcHdr/>
            </w:sdtPr>
            <w:sdtContent>
              <w:p w14:paraId="778534D3" w14:textId="77777777" w:rsidR="00E06ABE" w:rsidRPr="00857F05" w:rsidRDefault="0032524A" w:rsidP="00E06ABE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….….….….….….….….….….….….….….….….…….…</w:t>
                </w:r>
                <w:r>
                  <w:rPr>
                    <w:rFonts w:ascii="Arial" w:hAnsi="Arial" w:cs="Arial"/>
                    <w:color w:val="808080" w:themeColor="background1" w:themeShade="80"/>
                  </w:rPr>
                  <w:t>…</w:t>
                </w:r>
                <w:r w:rsidRPr="0032524A">
                  <w:rPr>
                    <w:rFonts w:ascii="Arial" w:hAnsi="Arial" w:cs="Arial"/>
                    <w:color w:val="808080" w:themeColor="background1" w:themeShade="80"/>
                  </w:rPr>
                  <w:t>….….….</w:t>
                </w:r>
              </w:p>
            </w:sdtContent>
          </w:sdt>
        </w:tc>
      </w:tr>
      <w:tr w:rsidR="00A9448A" w:rsidRPr="006B718B" w14:paraId="1186F9CA" w14:textId="77777777" w:rsidTr="00EE6254">
        <w:trPr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13892C0D" w14:textId="77777777" w:rsidR="00E06ABE" w:rsidRPr="006B718B" w:rsidRDefault="00000000" w:rsidP="00E06ABE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pict w14:anchorId="05A0E3B2">
                <v:shape id="_x0000_i1027" type="#_x0000_t75" style="width:12.75pt;height:12.75pt;visibility:visible;mso-wrap-style:square">
                  <v:imagedata r:id="rId12" o:title=""/>
                </v:shape>
              </w:pict>
            </w:r>
            <w:r w:rsidR="00E06ABE">
              <w:t xml:space="preserve"> </w:t>
            </w:r>
            <w:r w:rsidR="00E06ABE"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Téléphone </w:t>
            </w:r>
          </w:p>
        </w:tc>
        <w:sdt>
          <w:sdtPr>
            <w:rPr>
              <w:rStyle w:val="Style5"/>
            </w:rPr>
            <w:alias w:val="TELEPHONE"/>
            <w:tag w:val="TELEPHONE"/>
            <w:id w:val="-838765263"/>
            <w:placeholder>
              <w:docPart w:val="19D54BA4BF104034AF2AEA1E893E13E6"/>
            </w:placeholder>
            <w:showingPlcHdr/>
            <w15:appearance w15:val="hidden"/>
            <w:text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3402" w:type="dxa"/>
                <w:gridSpan w:val="5"/>
                <w:shd w:val="clear" w:color="auto" w:fill="FFFFFF" w:themeFill="background1"/>
                <w:vAlign w:val="center"/>
              </w:tcPr>
              <w:p w14:paraId="106BB229" w14:textId="77777777" w:rsidR="00E06ABE" w:rsidRPr="006B718B" w:rsidRDefault="009A3D5F" w:rsidP="009A3D5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9448A">
                  <w:rPr>
                    <w:rStyle w:val="Style6"/>
                    <w:rFonts w:ascii="Arial" w:hAnsi="Arial" w:cs="Arial"/>
                    <w:color w:val="808080" w:themeColor="background1" w:themeShade="80"/>
                    <w:szCs w:val="20"/>
                  </w:rPr>
                  <w:t>|__|__||__|__||__|__||__|__||__|__|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0E9E94A8" w14:textId="77777777" w:rsidR="00E06ABE" w:rsidRPr="006B718B" w:rsidRDefault="00000000" w:rsidP="006806E9">
            <w:pPr>
              <w:pStyle w:val="tiquettes"/>
              <w:spacing w:line="240" w:lineRule="auto"/>
              <w:jc w:val="center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pict w14:anchorId="084BC6CF">
                <v:shape id="_x0000_i1028" type="#_x0000_t75" style="width:12.75pt;height:12.75pt;visibility:visible;mso-wrap-style:square">
                  <v:imagedata r:id="rId13" o:title=""/>
                </v:shape>
              </w:pict>
            </w:r>
            <w:r w:rsidR="00E06ABE">
              <w:t xml:space="preserve"> </w:t>
            </w:r>
            <w:r w:rsidR="00E06ABE" w:rsidRPr="006B718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Adresse</w:t>
            </w:r>
            <w:r w:rsidR="0004540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6806E9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  </w:t>
            </w:r>
            <w:r w:rsidR="0004540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mail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74B9A8A0" w14:textId="77777777" w:rsidR="00E06ABE" w:rsidRPr="006B718B" w:rsidRDefault="00000000" w:rsidP="00A944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Franklin Gothic Book" w:hAnsi="Arial" w:cs="Arial"/>
                  <w:szCs w:val="20"/>
                </w:rPr>
                <w:id w:val="1375651910"/>
                <w:placeholder>
                  <w:docPart w:val="00F023E789D04E5887D9676E390B7BC6"/>
                </w:placeholder>
                <w:text/>
              </w:sdtPr>
              <w:sdtContent>
                <w:r w:rsidR="00857F05" w:rsidRPr="00857F05">
                  <w:rPr>
                    <w:rFonts w:ascii="Arial" w:eastAsia="Franklin Gothic Book" w:hAnsi="Arial" w:cs="Arial"/>
                    <w:szCs w:val="20"/>
                  </w:rPr>
                  <w:t>….….….….….….….….….….….….….….….….….….….….….….…</w:t>
                </w:r>
                <w:r w:rsidR="00857F05">
                  <w:rPr>
                    <w:rFonts w:ascii="Arial" w:eastAsia="Franklin Gothic Book" w:hAnsi="Arial" w:cs="Arial"/>
                    <w:szCs w:val="20"/>
                  </w:rPr>
                  <w:t>.…..….….….….….….….</w:t>
                </w:r>
              </w:sdtContent>
            </w:sdt>
          </w:p>
        </w:tc>
      </w:tr>
    </w:tbl>
    <w:p w14:paraId="02297102" w14:textId="77777777" w:rsidR="006A4C7F" w:rsidRPr="007D26DC" w:rsidRDefault="0071528D" w:rsidP="005C0E01">
      <w:pPr>
        <w:pStyle w:val="Titre1"/>
        <w:spacing w:before="60" w:after="60" w:line="240" w:lineRule="auto"/>
        <w:rPr>
          <w:rFonts w:ascii="Arial" w:hAnsi="Arial" w:cs="Arial"/>
          <w:b w:val="0"/>
          <w:sz w:val="20"/>
          <w:szCs w:val="20"/>
        </w:rPr>
      </w:pPr>
      <w:r w:rsidRPr="007D26DC">
        <w:rPr>
          <w:rFonts w:ascii="Arial" w:hAnsi="Arial" w:cs="Arial"/>
          <w:b w:val="0"/>
          <w:sz w:val="20"/>
          <w:szCs w:val="20"/>
        </w:rPr>
        <w:t xml:space="preserve">Votre situation </w:t>
      </w:r>
      <w:r w:rsidR="00D53CE5" w:rsidRPr="007D26DC">
        <w:rPr>
          <w:rFonts w:ascii="Arial" w:hAnsi="Arial" w:cs="Arial"/>
          <w:b w:val="0"/>
          <w:sz w:val="20"/>
          <w:szCs w:val="20"/>
        </w:rPr>
        <w:t xml:space="preserve">administrative </w:t>
      </w:r>
    </w:p>
    <w:tbl>
      <w:tblPr>
        <w:tblW w:w="5006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433"/>
        <w:gridCol w:w="1084"/>
        <w:gridCol w:w="114"/>
        <w:gridCol w:w="694"/>
        <w:gridCol w:w="71"/>
        <w:gridCol w:w="593"/>
        <w:gridCol w:w="129"/>
        <w:gridCol w:w="409"/>
        <w:gridCol w:w="291"/>
        <w:gridCol w:w="399"/>
        <w:gridCol w:w="1142"/>
        <w:gridCol w:w="183"/>
        <w:gridCol w:w="963"/>
        <w:gridCol w:w="203"/>
        <w:gridCol w:w="67"/>
        <w:gridCol w:w="653"/>
        <w:gridCol w:w="970"/>
        <w:gridCol w:w="1377"/>
      </w:tblGrid>
      <w:tr w:rsidR="006B40B0" w:rsidRPr="000D1683" w14:paraId="6EED50B5" w14:textId="77777777" w:rsidTr="00840171">
        <w:trPr>
          <w:trHeight w:val="460"/>
          <w:jc w:val="center"/>
        </w:trPr>
        <w:tc>
          <w:tcPr>
            <w:tcW w:w="665" w:type="pct"/>
            <w:vAlign w:val="center"/>
          </w:tcPr>
          <w:p w14:paraId="0AE11D2A" w14:textId="77777777" w:rsidR="006518D4" w:rsidRPr="000D1683" w:rsidRDefault="006518D4" w:rsidP="006518D4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Titulaire</w:t>
            </w:r>
          </w:p>
        </w:tc>
        <w:tc>
          <w:tcPr>
            <w:tcW w:w="555" w:type="pct"/>
            <w:gridSpan w:val="2"/>
            <w:shd w:val="clear" w:color="auto" w:fill="FFFFFF" w:themeFill="background1"/>
            <w:vAlign w:val="center"/>
          </w:tcPr>
          <w:p w14:paraId="79289A04" w14:textId="77777777" w:rsidR="006518D4" w:rsidRPr="00840171" w:rsidRDefault="00000000" w:rsidP="006518D4">
            <w:pPr>
              <w:spacing w:after="0" w:line="240" w:lineRule="auto"/>
              <w:rPr>
                <w:rStyle w:val="Style6"/>
                <w:sz w:val="26"/>
              </w:rPr>
            </w:pPr>
            <w:sdt>
              <w:sdtPr>
                <w:rPr>
                  <w:rFonts w:ascii="Arial" w:hAnsi="Arial" w:cs="Arial"/>
                  <w:b/>
                  <w:caps/>
                  <w:sz w:val="24"/>
                </w:rPr>
                <w:id w:val="6618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8D4" w:rsidRPr="00840171">
                  <w:rPr>
                    <w:rFonts w:ascii="MS Gothic" w:eastAsia="MS Gothic" w:hAnsi="MS Gothic" w:cs="Arial"/>
                    <w:caps/>
                    <w:sz w:val="24"/>
                  </w:rPr>
                  <w:t>☐</w:t>
                </w:r>
              </w:sdtContent>
            </w:sdt>
          </w:p>
        </w:tc>
        <w:tc>
          <w:tcPr>
            <w:tcW w:w="1015" w:type="pct"/>
            <w:gridSpan w:val="6"/>
            <w:vAlign w:val="center"/>
          </w:tcPr>
          <w:p w14:paraId="25A98069" w14:textId="77777777" w:rsidR="006518D4" w:rsidRPr="000D1683" w:rsidRDefault="006518D4" w:rsidP="006518D4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Non titulaire</w:t>
            </w:r>
          </w:p>
        </w:tc>
        <w:tc>
          <w:tcPr>
            <w:tcW w:w="715" w:type="pct"/>
            <w:gridSpan w:val="2"/>
            <w:shd w:val="clear" w:color="auto" w:fill="FFFFFF" w:themeFill="background1"/>
            <w:vAlign w:val="center"/>
          </w:tcPr>
          <w:p w14:paraId="72AFF52A" w14:textId="77777777" w:rsidR="006518D4" w:rsidRPr="000D1683" w:rsidRDefault="00000000" w:rsidP="006518D4">
            <w:pPr>
              <w:spacing w:after="0" w:line="240" w:lineRule="auto"/>
              <w:rPr>
                <w:rStyle w:val="Style6"/>
                <w:b w:val="0"/>
              </w:rPr>
            </w:pPr>
            <w:sdt>
              <w:sdtPr>
                <w:rPr>
                  <w:rFonts w:ascii="Arial" w:hAnsi="Arial" w:cs="Arial"/>
                  <w:b/>
                  <w:caps/>
                  <w:sz w:val="24"/>
                </w:rPr>
                <w:id w:val="5208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8D4" w:rsidRPr="000D168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32" w:type="pct"/>
            <w:gridSpan w:val="2"/>
            <w:vAlign w:val="center"/>
          </w:tcPr>
          <w:p w14:paraId="635D2EDD" w14:textId="77777777" w:rsidR="006518D4" w:rsidRPr="000D1683" w:rsidRDefault="006518D4" w:rsidP="006518D4">
            <w:pPr>
              <w:pStyle w:val="tiquettes"/>
              <w:spacing w:line="240" w:lineRule="auto"/>
              <w:rPr>
                <w:rStyle w:val="Style6"/>
                <w:b w:val="0"/>
              </w:rPr>
            </w:pPr>
            <w:r w:rsidRPr="006518D4">
              <w:rPr>
                <w:rFonts w:ascii="Arial" w:hAnsi="Arial" w:cs="Arial"/>
                <w:caps/>
                <w:color w:val="454545" w:themeColor="accent6" w:themeShade="80"/>
                <w:szCs w:val="20"/>
              </w:rPr>
              <w:t>S</w:t>
            </w:r>
            <w:r w:rsidRPr="006518D4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tagiaire</w:t>
            </w:r>
          </w:p>
        </w:tc>
        <w:tc>
          <w:tcPr>
            <w:tcW w:w="1517" w:type="pct"/>
            <w:gridSpan w:val="5"/>
            <w:shd w:val="clear" w:color="auto" w:fill="FFFFFF" w:themeFill="background1"/>
            <w:vAlign w:val="center"/>
          </w:tcPr>
          <w:p w14:paraId="08DBAFA0" w14:textId="77777777" w:rsidR="006518D4" w:rsidRPr="000D1683" w:rsidRDefault="00000000" w:rsidP="006518D4">
            <w:pPr>
              <w:spacing w:after="0" w:line="240" w:lineRule="auto"/>
              <w:rPr>
                <w:rStyle w:val="Style6"/>
                <w:b w:val="0"/>
              </w:rPr>
            </w:pPr>
            <w:sdt>
              <w:sdtPr>
                <w:rPr>
                  <w:rFonts w:ascii="Arial" w:hAnsi="Arial" w:cs="Arial"/>
                  <w:b/>
                  <w:caps/>
                  <w:sz w:val="24"/>
                </w:rPr>
                <w:id w:val="106700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8D4" w:rsidRPr="00840171">
                  <w:rPr>
                    <w:rFonts w:ascii="MS Gothic" w:eastAsia="MS Gothic" w:hAnsi="MS Gothic" w:cs="Arial"/>
                    <w:caps/>
                    <w:sz w:val="24"/>
                  </w:rPr>
                  <w:t>☐</w:t>
                </w:r>
              </w:sdtContent>
            </w:sdt>
          </w:p>
        </w:tc>
      </w:tr>
      <w:tr w:rsidR="000D649C" w:rsidRPr="00EA6C0C" w14:paraId="1E4C5CAA" w14:textId="77777777" w:rsidTr="00840171">
        <w:trPr>
          <w:trHeight w:val="460"/>
          <w:jc w:val="center"/>
        </w:trPr>
        <w:tc>
          <w:tcPr>
            <w:tcW w:w="1168" w:type="pct"/>
            <w:gridSpan w:val="2"/>
            <w:vAlign w:val="center"/>
          </w:tcPr>
          <w:p w14:paraId="213E29D0" w14:textId="77777777" w:rsidR="001C4E84" w:rsidRPr="00EA6C0C" w:rsidRDefault="001C4E84" w:rsidP="00344104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EA6C0C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Départ ou arrivée </w:t>
            </w:r>
            <w:r w:rsidR="00344104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durant l’année</w:t>
            </w:r>
          </w:p>
        </w:tc>
        <w:tc>
          <w:tcPr>
            <w:tcW w:w="1253" w:type="pct"/>
            <w:gridSpan w:val="8"/>
            <w:shd w:val="clear" w:color="auto" w:fill="FFFFFF" w:themeFill="background1"/>
            <w:vAlign w:val="center"/>
          </w:tcPr>
          <w:p w14:paraId="68D6E65A" w14:textId="77777777" w:rsidR="001C4E84" w:rsidRPr="00EA6C0C" w:rsidRDefault="00000000" w:rsidP="00D714BF">
            <w:pPr>
              <w:spacing w:after="120" w:line="240" w:lineRule="auto"/>
              <w:rPr>
                <w:rStyle w:val="Textedelespacerserv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33187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3F" w:rsidRPr="00EA6C0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E84" w:rsidRPr="00EA6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E84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color w:val="454545" w:themeColor="accent6" w:themeShade="80"/>
                  <w:sz w:val="20"/>
                  <w:szCs w:val="20"/>
                </w:rPr>
                <w:id w:val="-3965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A3F" w:rsidRPr="00840171">
                  <w:rPr>
                    <w:rFonts w:ascii="Segoe UI Symbol" w:hAnsi="Segoe UI Symbol" w:cs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 w:rsidR="001C4E84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arrivée </w:t>
            </w:r>
            <w:sdt>
              <w:sdtPr>
                <w:rPr>
                  <w:rFonts w:ascii="Arial" w:hAnsi="Arial" w:cs="Arial"/>
                  <w:color w:val="454545" w:themeColor="accent6" w:themeShade="80"/>
                  <w:sz w:val="20"/>
                  <w:szCs w:val="20"/>
                </w:rPr>
                <w:id w:val="-15950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E84" w:rsidRPr="00840171">
                  <w:rPr>
                    <w:rFonts w:ascii="Segoe UI Symbol" w:hAnsi="Segoe UI Symbol" w:cs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 w:rsidR="001C4E84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départ</w:t>
            </w:r>
          </w:p>
        </w:tc>
        <w:tc>
          <w:tcPr>
            <w:tcW w:w="1187" w:type="pct"/>
            <w:gridSpan w:val="5"/>
            <w:vAlign w:val="center"/>
          </w:tcPr>
          <w:p w14:paraId="17500A14" w14:textId="77777777" w:rsidR="001C4E84" w:rsidRPr="00EA6C0C" w:rsidRDefault="001C4E84" w:rsidP="00D714BF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EA6C0C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Date d'arrivée ou de départ</w:t>
            </w:r>
            <w:r w:rsidR="00665E6D" w:rsidRPr="00EA6C0C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au cours de l'année</w:t>
            </w:r>
          </w:p>
        </w:tc>
        <w:sdt>
          <w:sdtPr>
            <w:rPr>
              <w:rStyle w:val="Style6"/>
              <w:rFonts w:ascii="Arial" w:hAnsi="Arial" w:cs="Arial"/>
              <w:b w:val="0"/>
              <w:szCs w:val="20"/>
            </w:rPr>
            <w:alias w:val="DATE"/>
            <w:tag w:val="DATE"/>
            <w:id w:val="-1421323117"/>
            <w:placeholder>
              <w:docPart w:val="362FB27280434D9AAE87B53773639073"/>
            </w:placeholder>
            <w:showingPlcHdr/>
            <w:date w:fullDate="1977-10-11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caps w:val="0"/>
              <w:sz w:val="22"/>
            </w:rPr>
          </w:sdtEndPr>
          <w:sdtContent>
            <w:tc>
              <w:tcPr>
                <w:tcW w:w="1393" w:type="pct"/>
                <w:gridSpan w:val="3"/>
                <w:shd w:val="clear" w:color="auto" w:fill="FFFFFF" w:themeFill="background1"/>
                <w:vAlign w:val="center"/>
              </w:tcPr>
              <w:p w14:paraId="749F4CA5" w14:textId="77777777" w:rsidR="001C4E84" w:rsidRPr="00EA6C0C" w:rsidRDefault="001C4E84" w:rsidP="00D714BF">
                <w:pPr>
                  <w:spacing w:after="0" w:line="240" w:lineRule="auto"/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</w:pPr>
                <w:r w:rsidRPr="00EA6C0C">
                  <w:rPr>
                    <w:rStyle w:val="Style6"/>
                    <w:rFonts w:ascii="Arial" w:hAnsi="Arial" w:cs="Arial"/>
                    <w:b w:val="0"/>
                    <w:color w:val="D9D9D9" w:themeColor="background1" w:themeShade="D9"/>
                    <w:szCs w:val="20"/>
                  </w:rPr>
                  <w:t xml:space="preserve">_ _ / _ _ / _ _ _ _ </w:t>
                </w:r>
              </w:p>
            </w:tc>
          </w:sdtContent>
        </w:sdt>
      </w:tr>
      <w:tr w:rsidR="005C6610" w:rsidRPr="00EA6C0C" w14:paraId="29B7173B" w14:textId="77777777" w:rsidTr="00840171">
        <w:trPr>
          <w:trHeight w:val="460"/>
          <w:jc w:val="center"/>
        </w:trPr>
        <w:tc>
          <w:tcPr>
            <w:tcW w:w="1168" w:type="pct"/>
            <w:gridSpan w:val="2"/>
            <w:vAlign w:val="center"/>
          </w:tcPr>
          <w:p w14:paraId="728BB002" w14:textId="77777777" w:rsidR="005C6610" w:rsidRPr="00EA6C0C" w:rsidRDefault="005C6610" w:rsidP="00D714BF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Quotité de temps de travail hebdomadaire</w:t>
            </w:r>
          </w:p>
        </w:tc>
        <w:tc>
          <w:tcPr>
            <w:tcW w:w="3832" w:type="pct"/>
            <w:gridSpan w:val="16"/>
            <w:shd w:val="clear" w:color="auto" w:fill="FFFFFF" w:themeFill="background1"/>
            <w:vAlign w:val="center"/>
          </w:tcPr>
          <w:p w14:paraId="73EC3D27" w14:textId="77777777" w:rsidR="005C6610" w:rsidRPr="00840171" w:rsidRDefault="00000000" w:rsidP="00840171">
            <w:pPr>
              <w:pStyle w:val="Paragraphedeliste"/>
              <w:numPr>
                <w:ilvl w:val="0"/>
                <w:numId w:val="16"/>
              </w:numPr>
              <w:spacing w:after="120"/>
              <w:ind w:left="323" w:hanging="283"/>
              <w:rPr>
                <w:rFonts w:ascii="Arial" w:hAnsi="Arial" w:cs="Arial"/>
                <w:cap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22063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10" w:rsidRPr="000D1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610" w:rsidRPr="000D1683">
              <w:rPr>
                <w:rFonts w:ascii="Arial" w:hAnsi="Arial"/>
              </w:rPr>
              <w:t xml:space="preserve"> </w:t>
            </w:r>
            <w:r w:rsidR="005C6610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À temps plein </w:t>
            </w:r>
            <w:r w:rsidR="00E04D17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durant l’année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5C6610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du _ _ / _ _ /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5C6610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au _ _ / _ _ /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</w:p>
          <w:p w14:paraId="48F2E7E5" w14:textId="77777777" w:rsidR="005C6610" w:rsidRPr="003316FB" w:rsidRDefault="00000000" w:rsidP="00E04D17">
            <w:pPr>
              <w:pStyle w:val="Paragraphedeliste"/>
              <w:numPr>
                <w:ilvl w:val="0"/>
                <w:numId w:val="16"/>
              </w:numPr>
              <w:spacing w:after="120"/>
              <w:ind w:left="323" w:hanging="283"/>
              <w:rPr>
                <w:rStyle w:val="Style6"/>
                <w:rFonts w:ascii="Arial" w:eastAsiaTheme="minorHAnsi" w:hAnsi="Arial" w:cs="Arial"/>
                <w:b w:val="0"/>
                <w:caps w:val="0"/>
                <w:color w:val="454545" w:themeColor="accent6" w:themeShade="8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  <w:caps/>
                  <w:sz w:val="20"/>
                </w:rPr>
                <w:id w:val="-12462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10" w:rsidRPr="000D16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610" w:rsidRPr="000D1683">
              <w:rPr>
                <w:rFonts w:ascii="Arial" w:hAnsi="Arial"/>
              </w:rPr>
              <w:t xml:space="preserve"> </w:t>
            </w:r>
            <w:r w:rsidR="005C6610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À temps partiel au taux horaire de </w:t>
            </w:r>
            <w:sdt>
              <w:sdtPr>
                <w:rPr>
                  <w:rFonts w:ascii="Arial" w:eastAsiaTheme="minorHAnsi" w:hAnsi="Arial" w:cs="Arial"/>
                  <w:color w:val="454545" w:themeColor="accent6" w:themeShade="80"/>
                  <w:sz w:val="20"/>
                  <w:szCs w:val="20"/>
                </w:rPr>
                <w:id w:val="-48478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10" w:rsidRPr="00840171">
                  <w:rPr>
                    <w:rFonts w:ascii="Segoe UI Symbol" w:eastAsiaTheme="minorHAnsi" w:hAnsi="Segoe UI Symbol" w:cs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 w:rsidR="005C6610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50 % </w:t>
            </w:r>
            <w:sdt>
              <w:sdtPr>
                <w:rPr>
                  <w:rFonts w:ascii="Arial" w:eastAsiaTheme="minorHAnsi" w:hAnsi="Arial" w:cs="Arial"/>
                  <w:color w:val="454545" w:themeColor="accent6" w:themeShade="80"/>
                  <w:sz w:val="20"/>
                  <w:szCs w:val="20"/>
                </w:rPr>
                <w:id w:val="4250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10" w:rsidRPr="00840171">
                  <w:rPr>
                    <w:rFonts w:ascii="Segoe UI Symbol" w:eastAsiaTheme="minorHAnsi" w:hAnsi="Segoe UI Symbol" w:cs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 w:rsidR="005C6610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60 % </w:t>
            </w:r>
            <w:sdt>
              <w:sdtPr>
                <w:rPr>
                  <w:rFonts w:ascii="Arial" w:eastAsiaTheme="minorHAnsi" w:hAnsi="Arial" w:cs="Arial"/>
                  <w:color w:val="454545" w:themeColor="accent6" w:themeShade="80"/>
                  <w:sz w:val="20"/>
                  <w:szCs w:val="20"/>
                </w:rPr>
                <w:id w:val="6795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610" w:rsidRPr="00840171">
                  <w:rPr>
                    <w:rFonts w:ascii="Segoe UI Symbol" w:eastAsiaTheme="minorHAnsi" w:hAnsi="Segoe UI Symbol" w:cs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 w:rsidR="005C6610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70 % </w:t>
            </w:r>
            <w:sdt>
              <w:sdtPr>
                <w:rPr>
                  <w:rFonts w:ascii="Arial" w:eastAsiaTheme="minorHAnsi" w:hAnsi="Arial" w:cs="Arial"/>
                  <w:color w:val="454545" w:themeColor="accent6" w:themeShade="80"/>
                  <w:sz w:val="20"/>
                  <w:szCs w:val="20"/>
                </w:rPr>
                <w:id w:val="6831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6FB">
                  <w:rPr>
                    <w:rFonts w:ascii="MS Gothic" w:eastAsia="MS Gothic" w:hAnsi="MS Gothic" w:cs="Arial" w:hint="eastAsia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 w:rsidR="005C6610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80 % </w:t>
            </w:r>
            <w:sdt>
              <w:sdtPr>
                <w:rPr>
                  <w:rFonts w:ascii="Arial" w:eastAsiaTheme="minorHAnsi" w:hAnsi="Arial" w:cs="Arial"/>
                  <w:b/>
                  <w:caps/>
                  <w:color w:val="454545" w:themeColor="accent6" w:themeShade="80"/>
                  <w:sz w:val="20"/>
                  <w:szCs w:val="20"/>
                </w:rPr>
                <w:id w:val="-184515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6FB">
                  <w:rPr>
                    <w:rFonts w:ascii="MS Gothic" w:eastAsia="MS Gothic" w:hAnsi="MS Gothic" w:cs="Arial" w:hint="eastAsia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 w:rsidR="003316FB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9</w:t>
            </w:r>
            <w:r w:rsidR="003316FB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0 % d'un temps plein</w:t>
            </w:r>
            <w:r w:rsidR="00E04D17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5C6610" w:rsidRPr="003316FB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du _ _ / _ _ /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_ _ </w:t>
            </w:r>
            <w:r w:rsidR="005C6610" w:rsidRPr="003316FB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au _ _ / _ _ /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eastAsiaTheme="minorHAnsi" w:hAnsi="Arial" w:cs="Arial"/>
                <w:color w:val="454545" w:themeColor="accent6" w:themeShade="80"/>
                <w:sz w:val="20"/>
                <w:szCs w:val="20"/>
              </w:rPr>
              <w:t>_ _</w:t>
            </w:r>
          </w:p>
        </w:tc>
      </w:tr>
      <w:tr w:rsidR="00A166E8" w:rsidRPr="000D1683" w14:paraId="6D53ED13" w14:textId="77777777" w:rsidTr="00840171">
        <w:trPr>
          <w:trHeight w:val="454"/>
          <w:jc w:val="center"/>
        </w:trPr>
        <w:tc>
          <w:tcPr>
            <w:tcW w:w="665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0030082" w14:textId="77777777" w:rsidR="00EE7264" w:rsidRPr="000D1683" w:rsidRDefault="00EE7264" w:rsidP="0032524A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Télétravailleur</w:t>
            </w:r>
          </w:p>
        </w:tc>
        <w:tc>
          <w:tcPr>
            <w:tcW w:w="4335" w:type="pct"/>
            <w:gridSpan w:val="17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75F68" w14:textId="77777777" w:rsidR="00EE7264" w:rsidRPr="00840171" w:rsidRDefault="00000000">
            <w:pPr>
              <w:spacing w:after="120"/>
              <w:rPr>
                <w:rFonts w:ascii="Arial" w:hAnsi="Arial" w:cs="Arial"/>
                <w:color w:val="454545" w:themeColor="accent6" w:themeShade="80"/>
                <w:szCs w:val="20"/>
              </w:rPr>
            </w:pPr>
            <w:sdt>
              <w:sdtPr>
                <w:rPr>
                  <w:rFonts w:ascii="Arial" w:hAnsi="Arial" w:cs="Arial"/>
                  <w:color w:val="454545" w:themeColor="accent6" w:themeShade="80"/>
                  <w:sz w:val="20"/>
                  <w:szCs w:val="20"/>
                </w:rPr>
                <w:id w:val="9203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E9" w:rsidRPr="00840171">
                  <w:rPr>
                    <w:rFonts w:ascii="Segoe UI Symbol" w:hAnsi="Segoe UI Symbol" w:cs="Segoe UI Symbol"/>
                    <w:color w:val="454545" w:themeColor="accent6" w:themeShade="80"/>
                    <w:sz w:val="20"/>
                    <w:szCs w:val="20"/>
                  </w:rPr>
                  <w:t>☐</w:t>
                </w:r>
              </w:sdtContent>
            </w:sdt>
            <w:r w:rsidR="00B52C03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du _ _ / _ _ / 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_ _ </w:t>
            </w:r>
            <w:r w:rsidR="00B52C03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au _ _ / _ _ / 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_ _ </w:t>
            </w:r>
            <w:r w:rsidR="00B52C03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pour un nombre de  __  jours par semaine</w:t>
            </w:r>
          </w:p>
        </w:tc>
      </w:tr>
      <w:tr w:rsidR="00A166E8" w:rsidRPr="0088241D" w14:paraId="075B01B4" w14:textId="77777777" w:rsidTr="00840171">
        <w:trPr>
          <w:trHeight w:val="454"/>
          <w:jc w:val="center"/>
        </w:trPr>
        <w:tc>
          <w:tcPr>
            <w:tcW w:w="1543" w:type="pct"/>
            <w:gridSpan w:val="4"/>
            <w:tcBorders>
              <w:top w:val="single" w:sz="12" w:space="0" w:color="1F497D" w:themeColor="text2"/>
              <w:left w:val="single" w:sz="2" w:space="0" w:color="D9D9D9" w:themeColor="background1" w:themeShade="D9"/>
            </w:tcBorders>
            <w:vAlign w:val="center"/>
          </w:tcPr>
          <w:p w14:paraId="47BAD901" w14:textId="77777777" w:rsidR="001C4E84" w:rsidRPr="000D1683" w:rsidRDefault="00665E6D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Affectation</w:t>
            </w:r>
            <w:r w:rsidR="00A243C9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principale</w:t>
            </w: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 </w:t>
            </w:r>
            <w:r w:rsidR="001A2474"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1A2474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(</w:t>
            </w:r>
            <w:r w:rsidR="001A2474"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obligatoire)</w:t>
            </w:r>
            <w:r w:rsidR="00A243C9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2C43DC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école,</w:t>
            </w:r>
            <w:r w:rsidR="00917E24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établissement,</w:t>
            </w:r>
            <w:r w:rsidR="002C43DC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service</w:t>
            </w:r>
          </w:p>
        </w:tc>
        <w:tc>
          <w:tcPr>
            <w:tcW w:w="3457" w:type="pct"/>
            <w:gridSpan w:val="14"/>
            <w:tcBorders>
              <w:top w:val="single" w:sz="12" w:space="0" w:color="1F497D" w:themeColor="text2"/>
            </w:tcBorders>
            <w:shd w:val="clear" w:color="auto" w:fill="FFFFFF" w:themeFill="background1"/>
            <w:vAlign w:val="center"/>
          </w:tcPr>
          <w:p w14:paraId="6623D2CD" w14:textId="77777777" w:rsidR="001C4E84" w:rsidRPr="0088241D" w:rsidRDefault="00EA6C0C" w:rsidP="0088241D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88241D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…………………………………………………………………………………………...</w:t>
            </w:r>
          </w:p>
        </w:tc>
      </w:tr>
      <w:tr w:rsidR="00A166E8" w:rsidRPr="000D1683" w14:paraId="3AC25E58" w14:textId="77777777" w:rsidTr="00840171">
        <w:trPr>
          <w:trHeight w:val="332"/>
          <w:jc w:val="center"/>
        </w:trPr>
        <w:tc>
          <w:tcPr>
            <w:tcW w:w="665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95D1A33" w14:textId="77777777" w:rsidR="009E509B" w:rsidRPr="000D1683" w:rsidRDefault="009E509B" w:rsidP="00E95A4B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  <w:drawing>
                <wp:inline distT="0" distB="0" distL="0" distR="0" wp14:anchorId="5E16ADF1" wp14:editId="271BDFFA">
                  <wp:extent cx="97200" cy="129600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D1683">
              <w:t xml:space="preserve"> </w:t>
            </w:r>
            <w:r w:rsidR="00EE61D6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Adresse</w:t>
            </w: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4335" w:type="pct"/>
            <w:gridSpan w:val="17"/>
            <w:shd w:val="clear" w:color="auto" w:fill="FFFFFF" w:themeFill="background1"/>
            <w:vAlign w:val="center"/>
          </w:tcPr>
          <w:p w14:paraId="13C2FF21" w14:textId="77777777" w:rsidR="009E509B" w:rsidRPr="009E509B" w:rsidRDefault="009E509B" w:rsidP="009E509B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r w:rsidRPr="009E509B">
              <w:rPr>
                <w:rFonts w:ascii="Arial" w:hAnsi="Arial" w:cs="Arial"/>
                <w:color w:val="808080" w:themeColor="background1" w:themeShade="80"/>
                <w:szCs w:val="20"/>
              </w:rPr>
              <w:t>……………………………………………………………………………………………………..</w:t>
            </w:r>
          </w:p>
        </w:tc>
      </w:tr>
      <w:tr w:rsidR="006B40B0" w:rsidRPr="000D1683" w14:paraId="7CF6BFDA" w14:textId="77777777" w:rsidTr="00840171">
        <w:trPr>
          <w:trHeight w:val="527"/>
          <w:jc w:val="center"/>
        </w:trPr>
        <w:tc>
          <w:tcPr>
            <w:tcW w:w="665" w:type="pct"/>
            <w:tcBorders>
              <w:bottom w:val="single" w:sz="12" w:space="0" w:color="1F497D" w:themeColor="text2"/>
            </w:tcBorders>
            <w:vAlign w:val="center"/>
          </w:tcPr>
          <w:p w14:paraId="4DAA2923" w14:textId="77777777" w:rsidR="00084799" w:rsidRPr="000D1683" w:rsidRDefault="00084799" w:rsidP="0032524A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Code </w:t>
            </w:r>
            <w:r w:rsidR="00E95A4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 </w:t>
            </w: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postal </w:t>
            </w:r>
          </w:p>
        </w:tc>
        <w:tc>
          <w:tcPr>
            <w:tcW w:w="878" w:type="pct"/>
            <w:gridSpan w:val="3"/>
            <w:tcBorders>
              <w:bottom w:val="single" w:sz="12" w:space="0" w:color="1F497D" w:themeColor="text2"/>
            </w:tcBorders>
            <w:shd w:val="clear" w:color="auto" w:fill="FFFFFF" w:themeFill="background1"/>
            <w:vAlign w:val="center"/>
          </w:tcPr>
          <w:p w14:paraId="13F91562" w14:textId="77777777" w:rsidR="00084799" w:rsidRPr="000D1683" w:rsidRDefault="00000000" w:rsidP="00325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</w:rPr>
                <w:alias w:val="CP 1"/>
                <w:tag w:val="CP 1"/>
                <w:id w:val="-1850787702"/>
                <w:placeholder>
                  <w:docPart w:val="6FE48D4340364E4789C9C0DE968B5BC4"/>
                </w:placeholder>
                <w:text w:multiLine="1"/>
              </w:sdtPr>
              <w:sdtContent>
                <w:r w:rsidR="00084799" w:rsidRPr="000D168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|__|__| |__|__|__| </w:t>
                </w:r>
              </w:sdtContent>
            </w:sdt>
            <w:r w:rsidR="00084799" w:rsidRPr="000D16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  <w:gridSpan w:val="2"/>
            <w:tcBorders>
              <w:bottom w:val="single" w:sz="12" w:space="0" w:color="1F497D" w:themeColor="text2"/>
            </w:tcBorders>
            <w:vAlign w:val="center"/>
          </w:tcPr>
          <w:p w14:paraId="55B61922" w14:textId="77777777" w:rsidR="00084799" w:rsidRPr="000D1683" w:rsidRDefault="00084799" w:rsidP="0032524A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VILLE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ILLE COMMUNE"/>
            <w:tag w:val="VILLE COMMUNE"/>
            <w:id w:val="1689258966"/>
            <w:placeholder>
              <w:docPart w:val="381D7C20A43C482DB5BA55AAF04AA64E"/>
            </w:placeholder>
            <w:text/>
          </w:sdtPr>
          <w:sdtContent>
            <w:tc>
              <w:tcPr>
                <w:tcW w:w="3149" w:type="pct"/>
                <w:gridSpan w:val="12"/>
                <w:tcBorders>
                  <w:bottom w:val="single" w:sz="12" w:space="0" w:color="1F497D" w:themeColor="text2"/>
                </w:tcBorders>
                <w:shd w:val="clear" w:color="auto" w:fill="FFFFFF" w:themeFill="background1"/>
                <w:vAlign w:val="center"/>
              </w:tcPr>
              <w:p w14:paraId="45EF0099" w14:textId="77777777" w:rsidR="00084799" w:rsidRPr="000D1683" w:rsidRDefault="007A3E97" w:rsidP="003252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D1683"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 _</w:t>
                </w:r>
              </w:p>
            </w:tc>
          </w:sdtContent>
        </w:sdt>
      </w:tr>
      <w:tr w:rsidR="006B40B0" w:rsidRPr="000D1683" w14:paraId="04814991" w14:textId="77777777" w:rsidTr="00840171">
        <w:trPr>
          <w:trHeight w:val="460"/>
          <w:jc w:val="center"/>
        </w:trPr>
        <w:tc>
          <w:tcPr>
            <w:tcW w:w="3036" w:type="pct"/>
            <w:gridSpan w:val="12"/>
            <w:vAlign w:val="center"/>
          </w:tcPr>
          <w:p w14:paraId="212AF8F8" w14:textId="77777777" w:rsidR="00A166E8" w:rsidRPr="000D1683" w:rsidRDefault="00A166E8" w:rsidP="00A166E8">
            <w:pPr>
              <w:pStyle w:val="tiquettes"/>
              <w:spacing w:line="240" w:lineRule="auto"/>
              <w:rPr>
                <w:rStyle w:val="Style6"/>
                <w:b w:val="0"/>
                <w:sz w:val="26"/>
              </w:rPr>
            </w:pPr>
            <w:r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Exercez</w:t>
            </w:r>
            <w:r w:rsidRPr="003959E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-vous une activité auprès d'un autre employeur public ?</w:t>
            </w:r>
          </w:p>
        </w:tc>
        <w:tc>
          <w:tcPr>
            <w:tcW w:w="447" w:type="pct"/>
            <w:vAlign w:val="center"/>
          </w:tcPr>
          <w:p w14:paraId="089E15CB" w14:textId="77777777" w:rsidR="00A166E8" w:rsidRPr="000D1683" w:rsidRDefault="00A166E8" w:rsidP="002C43DC">
            <w:pPr>
              <w:pStyle w:val="tiquettes"/>
              <w:spacing w:line="240" w:lineRule="auto"/>
              <w:jc w:val="center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OUI</w:t>
            </w:r>
          </w:p>
        </w:tc>
        <w:tc>
          <w:tcPr>
            <w:tcW w:w="428" w:type="pct"/>
            <w:gridSpan w:val="3"/>
            <w:shd w:val="clear" w:color="auto" w:fill="FFFFFF" w:themeFill="background1"/>
            <w:vAlign w:val="center"/>
          </w:tcPr>
          <w:p w14:paraId="33B6BC1A" w14:textId="77777777" w:rsidR="00A166E8" w:rsidRPr="000D1683" w:rsidRDefault="00000000" w:rsidP="002C43DC">
            <w:pPr>
              <w:spacing w:after="0" w:line="240" w:lineRule="auto"/>
              <w:jc w:val="center"/>
              <w:rPr>
                <w:rStyle w:val="Style6"/>
                <w:b w:val="0"/>
              </w:rPr>
            </w:pPr>
            <w:sdt>
              <w:sdtPr>
                <w:rPr>
                  <w:rFonts w:ascii="Arial" w:hAnsi="Arial" w:cs="Arial"/>
                  <w:b/>
                  <w:caps/>
                  <w:sz w:val="24"/>
                </w:rPr>
                <w:id w:val="150008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66E8" w:rsidRPr="000D168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50" w:type="pct"/>
            <w:vAlign w:val="center"/>
          </w:tcPr>
          <w:p w14:paraId="045B037F" w14:textId="77777777" w:rsidR="00A166E8" w:rsidRPr="000D1683" w:rsidRDefault="00A166E8" w:rsidP="002C43DC">
            <w:pPr>
              <w:pStyle w:val="tiquettes"/>
              <w:spacing w:line="240" w:lineRule="auto"/>
              <w:jc w:val="center"/>
              <w:rPr>
                <w:rStyle w:val="Style6"/>
                <w:b w:val="0"/>
              </w:rPr>
            </w:pPr>
            <w:r>
              <w:rPr>
                <w:rFonts w:ascii="Arial" w:hAnsi="Arial" w:cs="Arial"/>
                <w:color w:val="454545" w:themeColor="accent6" w:themeShade="80"/>
                <w:szCs w:val="20"/>
              </w:rPr>
              <w:t>NON</w:t>
            </w: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32A1CEA4" w14:textId="77777777" w:rsidR="00A166E8" w:rsidRPr="00840171" w:rsidRDefault="00000000" w:rsidP="002C43DC">
            <w:pPr>
              <w:spacing w:after="0" w:line="240" w:lineRule="auto"/>
              <w:jc w:val="center"/>
              <w:rPr>
                <w:rStyle w:val="Style6"/>
              </w:rPr>
            </w:pPr>
            <w:sdt>
              <w:sdtPr>
                <w:rPr>
                  <w:rFonts w:ascii="Arial" w:hAnsi="Arial" w:cs="Arial"/>
                  <w:b/>
                  <w:caps/>
                  <w:sz w:val="24"/>
                </w:rPr>
                <w:id w:val="-16125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65D" w:rsidRPr="00840171">
                  <w:rPr>
                    <w:rFonts w:ascii="MS Gothic" w:eastAsia="MS Gothic" w:hAnsi="MS Gothic" w:cs="Arial"/>
                    <w:caps/>
                    <w:sz w:val="24"/>
                  </w:rPr>
                  <w:t>☐</w:t>
                </w:r>
              </w:sdtContent>
            </w:sdt>
          </w:p>
        </w:tc>
      </w:tr>
      <w:tr w:rsidR="006B40B0" w:rsidRPr="003959E3" w14:paraId="0D01D565" w14:textId="77777777" w:rsidTr="00840171">
        <w:trPr>
          <w:trHeight w:val="460"/>
          <w:jc w:val="center"/>
        </w:trPr>
        <w:tc>
          <w:tcPr>
            <w:tcW w:w="1576" w:type="pct"/>
            <w:gridSpan w:val="5"/>
            <w:tcBorders>
              <w:top w:val="nil"/>
              <w:left w:val="single" w:sz="2" w:space="0" w:color="D9D9D9" w:themeColor="background1" w:themeShade="D9"/>
            </w:tcBorders>
            <w:vAlign w:val="center"/>
          </w:tcPr>
          <w:p w14:paraId="6EEFE6F0" w14:textId="77777777" w:rsidR="001A2474" w:rsidRPr="000D1683" w:rsidRDefault="00A166E8" w:rsidP="00860209">
            <w:pPr>
              <w:pStyle w:val="tiquettes"/>
              <w:spacing w:line="240" w:lineRule="auto"/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  <w:t>Si oui, n</w:t>
            </w:r>
            <w:r w:rsidR="001A2474" w:rsidRPr="001A2474"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  <w:t>om de l’employeur</w:t>
            </w:r>
            <w:r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  <w:t xml:space="preserve"> public</w:t>
            </w:r>
          </w:p>
        </w:tc>
        <w:tc>
          <w:tcPr>
            <w:tcW w:w="3424" w:type="pct"/>
            <w:gridSpan w:val="13"/>
            <w:tcBorders>
              <w:top w:val="nil"/>
            </w:tcBorders>
            <w:shd w:val="clear" w:color="auto" w:fill="FFFFFF" w:themeFill="background1"/>
            <w:vAlign w:val="center"/>
          </w:tcPr>
          <w:p w14:paraId="047B65ED" w14:textId="77777777" w:rsidR="001A2474" w:rsidRPr="0088241D" w:rsidRDefault="001A2474" w:rsidP="0047621E">
            <w:pPr>
              <w:pStyle w:val="tiquettes"/>
              <w:spacing w:line="240" w:lineRule="auto"/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</w:pPr>
            <w:r w:rsidRPr="0088241D"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  <w:t>…………………………………………………………………………………………...</w:t>
            </w:r>
          </w:p>
        </w:tc>
      </w:tr>
      <w:tr w:rsidR="00A166E8" w:rsidRPr="000D1683" w14:paraId="5DC26A90" w14:textId="77777777" w:rsidTr="00840171">
        <w:trPr>
          <w:trHeight w:val="485"/>
          <w:jc w:val="center"/>
        </w:trPr>
        <w:tc>
          <w:tcPr>
            <w:tcW w:w="665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A64422F" w14:textId="77777777" w:rsidR="009E509B" w:rsidRPr="000D1683" w:rsidRDefault="009E509B" w:rsidP="00EE61D6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noProof/>
                <w:color w:val="454545" w:themeColor="accent6" w:themeShade="80"/>
                <w:sz w:val="20"/>
                <w:szCs w:val="20"/>
                <w:lang w:eastAsia="fr-FR"/>
              </w:rPr>
              <w:drawing>
                <wp:inline distT="0" distB="0" distL="0" distR="0" wp14:anchorId="736C4319" wp14:editId="1B5708A6">
                  <wp:extent cx="97200" cy="129600"/>
                  <wp:effectExtent l="0" t="0" r="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D1683">
              <w:t xml:space="preserve"> </w:t>
            </w:r>
            <w:r w:rsidR="00EE61D6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Adresse </w:t>
            </w: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:</w:t>
            </w:r>
          </w:p>
        </w:tc>
        <w:tc>
          <w:tcPr>
            <w:tcW w:w="4335" w:type="pct"/>
            <w:gridSpan w:val="17"/>
            <w:shd w:val="clear" w:color="auto" w:fill="FFFFFF" w:themeFill="background1"/>
            <w:vAlign w:val="center"/>
          </w:tcPr>
          <w:p w14:paraId="134BCB49" w14:textId="77777777" w:rsidR="009E509B" w:rsidRPr="009E509B" w:rsidRDefault="009E509B" w:rsidP="0047621E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Cs w:val="20"/>
              </w:rPr>
            </w:pPr>
            <w:r w:rsidRPr="009E509B">
              <w:rPr>
                <w:rFonts w:ascii="Arial" w:hAnsi="Arial" w:cs="Arial"/>
                <w:color w:val="808080" w:themeColor="background1" w:themeShade="80"/>
                <w:szCs w:val="20"/>
              </w:rPr>
              <w:t>……………………………………………………………………………………………………..</w:t>
            </w:r>
          </w:p>
        </w:tc>
      </w:tr>
      <w:tr w:rsidR="006B40B0" w:rsidRPr="000D1683" w14:paraId="03AF44A2" w14:textId="77777777" w:rsidTr="00840171">
        <w:trPr>
          <w:trHeight w:val="548"/>
          <w:jc w:val="center"/>
        </w:trPr>
        <w:tc>
          <w:tcPr>
            <w:tcW w:w="665" w:type="pct"/>
            <w:vAlign w:val="center"/>
          </w:tcPr>
          <w:p w14:paraId="067EF540" w14:textId="77777777" w:rsidR="00BF31B8" w:rsidRPr="000D1683" w:rsidRDefault="00BF31B8" w:rsidP="0032524A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Code </w:t>
            </w:r>
            <w:r w:rsidR="00E95A4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 </w:t>
            </w: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postal </w:t>
            </w:r>
          </w:p>
        </w:tc>
        <w:tc>
          <w:tcPr>
            <w:tcW w:w="878" w:type="pct"/>
            <w:gridSpan w:val="3"/>
            <w:shd w:val="clear" w:color="auto" w:fill="FFFFFF" w:themeFill="background1"/>
            <w:vAlign w:val="center"/>
          </w:tcPr>
          <w:p w14:paraId="4F93510C" w14:textId="77777777" w:rsidR="00BF31B8" w:rsidRPr="000D1683" w:rsidRDefault="00000000" w:rsidP="00325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0"/>
                  <w:szCs w:val="20"/>
                </w:rPr>
                <w:alias w:val="CP 1"/>
                <w:tag w:val="CP 1"/>
                <w:id w:val="118414793"/>
                <w:placeholder>
                  <w:docPart w:val="9D7F82541FD94CB3A6E1239D2C516F13"/>
                </w:placeholder>
                <w:text w:multiLine="1"/>
              </w:sdtPr>
              <w:sdtContent>
                <w:r w:rsidR="00BF31B8" w:rsidRPr="000D168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|__|__| |__|__|__| </w:t>
                </w:r>
              </w:sdtContent>
            </w:sdt>
            <w:r w:rsidR="00BF31B8" w:rsidRPr="000D16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8" w:type="pct"/>
            <w:gridSpan w:val="3"/>
            <w:vAlign w:val="center"/>
          </w:tcPr>
          <w:p w14:paraId="6199070F" w14:textId="77777777" w:rsidR="00BF31B8" w:rsidRPr="000D1683" w:rsidRDefault="00BF31B8" w:rsidP="0032524A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0D1683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VILLE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ILLE COMMUNE"/>
            <w:tag w:val="VILLE COMMUNE"/>
            <w:id w:val="-589462544"/>
            <w:placeholder>
              <w:docPart w:val="77FBBF50BA2447A698EA2ECD812783FE"/>
            </w:placeholder>
            <w:text/>
          </w:sdtPr>
          <w:sdtContent>
            <w:tc>
              <w:tcPr>
                <w:tcW w:w="3089" w:type="pct"/>
                <w:gridSpan w:val="11"/>
                <w:shd w:val="clear" w:color="auto" w:fill="FFFFFF" w:themeFill="background1"/>
                <w:vAlign w:val="center"/>
              </w:tcPr>
              <w:p w14:paraId="46B0B226" w14:textId="77777777" w:rsidR="00BF31B8" w:rsidRPr="000D1683" w:rsidRDefault="00BF31B8" w:rsidP="003252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D1683"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 _</w:t>
                </w:r>
              </w:p>
            </w:tc>
          </w:sdtContent>
        </w:sdt>
      </w:tr>
      <w:tr w:rsidR="003B66B1" w:rsidRPr="000D1683" w14:paraId="4B4959CF" w14:textId="77777777" w:rsidTr="00840171">
        <w:trPr>
          <w:trHeight w:val="548"/>
          <w:jc w:val="center"/>
        </w:trPr>
        <w:tc>
          <w:tcPr>
            <w:tcW w:w="1221" w:type="pct"/>
            <w:gridSpan w:val="3"/>
            <w:vAlign w:val="center"/>
          </w:tcPr>
          <w:p w14:paraId="75E8B2BF" w14:textId="77777777" w:rsidR="006B40B0" w:rsidRPr="000D1683" w:rsidRDefault="006B40B0" w:rsidP="006B40B0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6B40B0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Nombre d’heures travaillées</w:t>
            </w:r>
            <w:r w:rsidR="00E95A4B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auprès de cet employeur</w:t>
            </w:r>
            <w:r w:rsidRPr="006B40B0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  <w:gridSpan w:val="5"/>
            <w:shd w:val="clear" w:color="auto" w:fill="FFFFFF" w:themeFill="background1"/>
            <w:vAlign w:val="center"/>
          </w:tcPr>
          <w:p w14:paraId="7B1E368E" w14:textId="77777777" w:rsidR="006B40B0" w:rsidRPr="000D1683" w:rsidRDefault="006B40B0" w:rsidP="006B40B0">
            <w:pPr>
              <w:spacing w:after="0" w:line="240" w:lineRule="auto"/>
              <w:jc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0D1683">
              <w:rPr>
                <w:rFonts w:cs="Arial"/>
                <w:color w:val="808080" w:themeColor="background1" w:themeShade="80"/>
                <w:sz w:val="20"/>
                <w:szCs w:val="20"/>
              </w:rPr>
              <w:t>_ _ _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HEURES</w:t>
            </w:r>
          </w:p>
        </w:tc>
        <w:tc>
          <w:tcPr>
            <w:tcW w:w="1476" w:type="pct"/>
            <w:gridSpan w:val="6"/>
            <w:vAlign w:val="center"/>
          </w:tcPr>
          <w:p w14:paraId="511FD873" w14:textId="77777777" w:rsidR="006B40B0" w:rsidRPr="000D1683" w:rsidRDefault="006B40B0" w:rsidP="006B40B0">
            <w:pPr>
              <w:pStyle w:val="tiquettes"/>
              <w:spacing w:line="240" w:lineRule="auto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6B40B0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Nombre de jours déclarés au titre du forfait auprès de cet employeur</w:t>
            </w:r>
          </w:p>
        </w:tc>
        <w:tc>
          <w:tcPr>
            <w:tcW w:w="1423" w:type="pct"/>
            <w:gridSpan w:val="4"/>
            <w:shd w:val="clear" w:color="auto" w:fill="FFFFFF" w:themeFill="background1"/>
            <w:vAlign w:val="center"/>
          </w:tcPr>
          <w:p w14:paraId="4DBF9F26" w14:textId="77777777" w:rsidR="006B40B0" w:rsidRPr="000D1683" w:rsidRDefault="006B40B0" w:rsidP="006B40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683">
              <w:rPr>
                <w:rFonts w:cs="Arial"/>
                <w:color w:val="808080" w:themeColor="background1" w:themeShade="80"/>
                <w:sz w:val="20"/>
                <w:szCs w:val="20"/>
              </w:rPr>
              <w:t>_ _ _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JOURS</w:t>
            </w:r>
          </w:p>
        </w:tc>
      </w:tr>
    </w:tbl>
    <w:p w14:paraId="58072E58" w14:textId="77777777" w:rsidR="00712F34" w:rsidRPr="005036B8" w:rsidRDefault="00CC0D82" w:rsidP="005036B8">
      <w:pPr>
        <w:spacing w:before="120" w:after="120" w:line="240" w:lineRule="auto"/>
        <w:ind w:left="142" w:right="125"/>
        <w:jc w:val="both"/>
        <w:rPr>
          <w:rFonts w:ascii="Arial" w:hAnsi="Arial" w:cs="Arial"/>
          <w:i/>
          <w:sz w:val="4"/>
          <w:szCs w:val="18"/>
        </w:rPr>
      </w:pPr>
      <w:r w:rsidRPr="005036B8">
        <w:rPr>
          <w:rFonts w:ascii="Arial" w:hAnsi="Arial" w:cs="Arial"/>
          <w:color w:val="0D0D0D" w:themeColor="text1" w:themeTint="F2"/>
          <w:sz w:val="20"/>
          <w:szCs w:val="20"/>
        </w:rPr>
        <w:t>Pour les agents effectuant du co-</w:t>
      </w:r>
      <w:r w:rsidR="00B6713E" w:rsidRPr="005036B8">
        <w:rPr>
          <w:rFonts w:ascii="Arial" w:hAnsi="Arial" w:cs="Arial"/>
          <w:color w:val="0D0D0D" w:themeColor="text1" w:themeTint="F2"/>
          <w:sz w:val="20"/>
          <w:szCs w:val="20"/>
        </w:rPr>
        <w:t>voiturage (conducteur ou passager)</w:t>
      </w:r>
      <w:r w:rsidRPr="005036B8">
        <w:rPr>
          <w:rFonts w:ascii="Arial" w:hAnsi="Arial" w:cs="Arial"/>
          <w:color w:val="0D0D0D" w:themeColor="text1" w:themeTint="F2"/>
          <w:sz w:val="20"/>
          <w:szCs w:val="20"/>
        </w:rPr>
        <w:t xml:space="preserve">, </w:t>
      </w:r>
      <w:r w:rsidR="00B6713E" w:rsidRPr="005036B8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le présent formulaire doit obligatoire</w:t>
      </w:r>
      <w:r w:rsidRPr="005036B8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ment être accompagné d’un justificatif</w:t>
      </w:r>
      <w:r w:rsidR="00B6713E" w:rsidRPr="005036B8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 </w:t>
      </w:r>
      <w:r w:rsidR="00B6713E" w:rsidRPr="005036B8">
        <w:rPr>
          <w:rFonts w:ascii="Arial" w:hAnsi="Arial" w:cs="Arial"/>
          <w:color w:val="0D0D0D" w:themeColor="text1" w:themeTint="F2"/>
          <w:sz w:val="20"/>
          <w:szCs w:val="20"/>
        </w:rPr>
        <w:t xml:space="preserve">: </w:t>
      </w:r>
      <w:r w:rsidR="00C93977" w:rsidRPr="005036B8">
        <w:rPr>
          <w:rFonts w:ascii="Arial" w:hAnsi="Arial" w:cs="Arial"/>
          <w:color w:val="0D0D0D" w:themeColor="text1" w:themeTint="F2"/>
          <w:sz w:val="20"/>
          <w:szCs w:val="20"/>
        </w:rPr>
        <w:t xml:space="preserve">relevé de facture (passager) ou de paiement (conducteur) d’une plateforme de covoiturage ou attestation sur l’honneur du covoitureur (covoiturage hors plateforme) </w:t>
      </w:r>
      <w:r w:rsidR="00B6713E" w:rsidRPr="005036B8">
        <w:rPr>
          <w:rFonts w:ascii="Arial" w:hAnsi="Arial" w:cs="Arial"/>
          <w:color w:val="0D0D0D" w:themeColor="text1" w:themeTint="F2"/>
          <w:sz w:val="20"/>
          <w:szCs w:val="20"/>
        </w:rPr>
        <w:t xml:space="preserve">via cet outil : </w:t>
      </w:r>
      <w:hyperlink r:id="rId14" w:history="1">
        <w:r w:rsidR="00B6713E" w:rsidRPr="005036B8">
          <w:rPr>
            <w:rStyle w:val="Lienhypertexte"/>
            <w:rFonts w:ascii="Arial" w:hAnsi="Arial" w:cs="Arial"/>
            <w:sz w:val="20"/>
            <w:szCs w:val="20"/>
          </w:rPr>
          <w:t>https://attestation.covoiturage.beta.gouv.fr/salarie-secteur-public</w:t>
        </w:r>
      </w:hyperlink>
      <w:r w:rsidR="00FB02A3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C93977" w:rsidRPr="005036B8">
        <w:rPr>
          <w:rFonts w:ascii="Arial" w:hAnsi="Arial" w:cs="Arial"/>
          <w:color w:val="0D0D0D" w:themeColor="text1" w:themeTint="F2"/>
          <w:sz w:val="20"/>
          <w:szCs w:val="20"/>
        </w:rPr>
        <w:t xml:space="preserve">ou attestation du registre de preuve de </w:t>
      </w:r>
      <w:r w:rsidR="00B6713E" w:rsidRPr="005036B8">
        <w:rPr>
          <w:rFonts w:ascii="Arial" w:hAnsi="Arial" w:cs="Arial"/>
          <w:color w:val="0D0D0D" w:themeColor="text1" w:themeTint="F2"/>
          <w:sz w:val="20"/>
          <w:szCs w:val="20"/>
        </w:rPr>
        <w:t>covoiturage</w:t>
      </w:r>
      <w:r w:rsidR="00B6713E" w:rsidRPr="005036B8">
        <w:t>.</w:t>
      </w:r>
    </w:p>
    <w:p w14:paraId="2689BF23" w14:textId="77777777" w:rsidR="00EC487B" w:rsidRDefault="00712F34" w:rsidP="00F54AA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0" w:color="D9D9D9" w:themeColor="background1" w:themeShade="D9"/>
        </w:pBdr>
        <w:spacing w:after="0"/>
        <w:ind w:left="142" w:right="14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840171">
        <w:rPr>
          <w:rFonts w:ascii="Arial" w:hAnsi="Arial" w:cs="Arial"/>
          <w:i/>
          <w:sz w:val="16"/>
          <w:szCs w:val="18"/>
        </w:rPr>
        <w:t xml:space="preserve">Règlement général sur la protection des données (RGPD) : Les informations recueillies dans la présente demande font l’objet d’un traitement informatique destiné à la gestion de votre dossier administratif et financier. Les destinataires des données sont votre service gestionnaire et les services de la DRFiP. </w:t>
      </w:r>
      <w:r w:rsidR="00EC0ADC">
        <w:rPr>
          <w:rFonts w:ascii="Arial" w:hAnsi="Arial" w:cs="Arial"/>
          <w:i/>
          <w:sz w:val="16"/>
          <w:szCs w:val="18"/>
        </w:rPr>
        <w:t>V</w:t>
      </w:r>
      <w:r w:rsidRPr="00840171">
        <w:rPr>
          <w:rFonts w:ascii="Arial" w:hAnsi="Arial" w:cs="Arial"/>
          <w:i/>
          <w:sz w:val="16"/>
          <w:szCs w:val="18"/>
        </w:rPr>
        <w:t>ous disposez, conformément à la loi « Informatique et Libertés » du 6 janvier 1978 modifiée et au règlement du Parlement européen et du Conseil du 27 avril 2016 relatif à la protection des personnes physiques à l’égard du traitement des données à caractère personnel et à la libre circulation de ces données, d’un droit d’accès, de rectification et d’effacement des données vous concernant en adressant un courrier à votre service gestionnaire. Vous disposez également d’une droit d’opposition, de limitation du traitement et d’un droit à la portabilité de vos données.</w:t>
      </w:r>
      <w:r w:rsidR="00EC487B">
        <w:rPr>
          <w:rFonts w:ascii="Arial" w:hAnsi="Arial" w:cs="Arial"/>
          <w:color w:val="0D0D0D" w:themeColor="text1" w:themeTint="F2"/>
          <w:sz w:val="20"/>
          <w:szCs w:val="20"/>
        </w:rPr>
        <w:br w:type="page"/>
      </w:r>
    </w:p>
    <w:p w14:paraId="0D765B0A" w14:textId="77777777" w:rsidR="00EC487B" w:rsidRDefault="00EC487B" w:rsidP="007D26DC">
      <w:pPr>
        <w:spacing w:after="0" w:line="240" w:lineRule="auto"/>
        <w:ind w:left="142" w:right="125"/>
        <w:jc w:val="both"/>
        <w:rPr>
          <w:rFonts w:ascii="Arial" w:hAnsi="Arial" w:cs="Arial"/>
          <w:color w:val="0D0D0D" w:themeColor="text1" w:themeTint="F2"/>
          <w:sz w:val="4"/>
          <w:szCs w:val="20"/>
        </w:rPr>
      </w:pPr>
    </w:p>
    <w:p w14:paraId="108F4063" w14:textId="77777777" w:rsidR="008F6A81" w:rsidRDefault="008F6A81" w:rsidP="007D26DC">
      <w:pPr>
        <w:spacing w:after="0" w:line="240" w:lineRule="auto"/>
        <w:ind w:left="142" w:right="125"/>
        <w:jc w:val="both"/>
        <w:rPr>
          <w:rFonts w:ascii="Arial" w:hAnsi="Arial" w:cs="Arial"/>
          <w:color w:val="0D0D0D" w:themeColor="text1" w:themeTint="F2"/>
          <w:sz w:val="4"/>
          <w:szCs w:val="20"/>
        </w:rPr>
      </w:pPr>
    </w:p>
    <w:p w14:paraId="62A5E0D1" w14:textId="77777777" w:rsidR="00DC365D" w:rsidRDefault="00DC365D" w:rsidP="00D41E30">
      <w:pPr>
        <w:spacing w:after="0" w:line="240" w:lineRule="auto"/>
        <w:ind w:left="142" w:right="125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10AE9D60" w14:textId="77777777" w:rsidR="00D41E30" w:rsidRDefault="00EE61D6" w:rsidP="00D41E30">
      <w:pPr>
        <w:spacing w:after="0" w:line="240" w:lineRule="auto"/>
        <w:ind w:left="142" w:right="125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>J</w:t>
      </w:r>
      <w:r w:rsidR="00781460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>’</w:t>
      </w:r>
      <w:r w:rsidR="009B14ED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atteste sur l’honneur </w:t>
      </w:r>
      <w:r w:rsidR="007F08D6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utiliser à l’occasion de mes déplacements entre ma </w:t>
      </w:r>
      <w:r w:rsidR="000671B7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résidence habituelle et </w:t>
      </w:r>
      <w:r w:rsidR="007F08D6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>mon</w:t>
      </w:r>
      <w:r w:rsidR="00925F20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7F08D6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>lieu de travail</w:t>
      </w:r>
      <w:r w:rsidR="00C65CF1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, </w:t>
      </w:r>
      <w:r w:rsidR="00E43832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>le ou l</w:t>
      </w:r>
      <w:r w:rsidR="00925F20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>es moyens de transport suivants</w:t>
      </w:r>
      <w:r w:rsidR="006806E9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pour le nombre de jours indiqué</w:t>
      </w:r>
      <w:r w:rsidR="00925F20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:</w:t>
      </w:r>
      <w:r w:rsidR="000B40D2" w:rsidRPr="0047621E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D41E30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choisir votre option en fonction de votre situation </w:t>
      </w:r>
    </w:p>
    <w:p w14:paraId="15D8317C" w14:textId="77777777" w:rsidR="00534CB0" w:rsidRPr="008F6A81" w:rsidRDefault="00534CB0" w:rsidP="00135A7F">
      <w:pPr>
        <w:spacing w:after="0" w:line="240" w:lineRule="auto"/>
        <w:ind w:left="142" w:right="125"/>
        <w:jc w:val="both"/>
        <w:rPr>
          <w:rFonts w:ascii="Arial" w:hAnsi="Arial" w:cs="Arial"/>
          <w:i/>
          <w:color w:val="808080" w:themeColor="background1" w:themeShade="80"/>
          <w:sz w:val="2"/>
          <w:szCs w:val="20"/>
        </w:rPr>
      </w:pPr>
    </w:p>
    <w:tbl>
      <w:tblPr>
        <w:tblStyle w:val="Grilledutableau"/>
        <w:tblpPr w:leftFromText="142" w:rightFromText="142" w:vertAnchor="page" w:horzAnchor="margin" w:tblpY="2606"/>
        <w:tblOverlap w:val="never"/>
        <w:tblW w:w="107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2162"/>
        <w:gridCol w:w="1556"/>
        <w:gridCol w:w="1509"/>
        <w:gridCol w:w="1284"/>
        <w:gridCol w:w="1001"/>
      </w:tblGrid>
      <w:tr w:rsidR="00F20AA9" w:rsidRPr="008F6A81" w14:paraId="4935F96D" w14:textId="77777777" w:rsidTr="00840171">
        <w:trPr>
          <w:trHeight w:val="359"/>
        </w:trPr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1EF3213" w14:textId="77777777" w:rsidR="00E04D17" w:rsidRDefault="00344104" w:rsidP="00E04D17">
            <w:pPr>
              <w:ind w:left="391" w:right="504" w:hanging="312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8F6A8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F6A8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8F6A81">
              <w:t>J’ai</w:t>
            </w:r>
            <w:r w:rsidR="00F20AA9" w:rsidRPr="008F6A81">
              <w:rPr>
                <w:rFonts w:ascii="Arial" w:hAnsi="Arial" w:cs="Arial"/>
                <w:bCs/>
                <w:sz w:val="20"/>
                <w:szCs w:val="20"/>
              </w:rPr>
              <w:t xml:space="preserve"> perçu l’indemnité de remboursement des frais de transport domicile-travail du </w:t>
            </w:r>
            <w:r w:rsidR="00422105">
              <w:rPr>
                <w:rFonts w:ascii="Arial" w:hAnsi="Arial" w:cs="Arial"/>
                <w:bCs/>
                <w:sz w:val="20"/>
                <w:szCs w:val="20"/>
              </w:rPr>
              <w:t>01/01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F20AA9" w:rsidRPr="008F6A81">
              <w:rPr>
                <w:rFonts w:ascii="Arial" w:hAnsi="Arial" w:cs="Arial"/>
                <w:bCs/>
                <w:sz w:val="20"/>
                <w:szCs w:val="20"/>
              </w:rPr>
              <w:t>au</w:t>
            </w:r>
            <w:r w:rsidR="00422105"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  <w:r w:rsidR="00F20AA9" w:rsidRPr="008F6A8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22105">
              <w:rPr>
                <w:rFonts w:ascii="Arial" w:hAnsi="Arial" w:cs="Arial"/>
                <w:bCs/>
                <w:sz w:val="20"/>
                <w:szCs w:val="20"/>
              </w:rPr>
              <w:t>/12/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_ _ </w:t>
            </w:r>
          </w:p>
          <w:p w14:paraId="7060B613" w14:textId="77777777" w:rsidR="00F20AA9" w:rsidRPr="008F6A81" w:rsidRDefault="008C3E78" w:rsidP="00267D7B">
            <w:pPr>
              <w:ind w:left="391" w:right="504" w:hanging="312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267D7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indiquer le nombre de jours de déplacements réalisés</w:t>
            </w:r>
            <w:r w:rsidR="00267D7B" w:rsidRPr="00267D7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durant l’année au titre de laquelle la demande est produite</w:t>
            </w:r>
            <w:r w:rsidRPr="008F6A8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D7389" w:rsidRPr="008F6A81" w14:paraId="702E388B" w14:textId="77777777" w:rsidTr="00840171">
        <w:trPr>
          <w:trHeight w:val="20"/>
        </w:trPr>
        <w:tc>
          <w:tcPr>
            <w:tcW w:w="32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6AEB49F" w14:textId="77777777" w:rsidR="00F20AA9" w:rsidRPr="008F6A81" w:rsidRDefault="00F20AA9" w:rsidP="00D41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54126C" w14:textId="77777777" w:rsidR="00F20AA9" w:rsidRPr="008F6A81" w:rsidRDefault="00422105" w:rsidP="00840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53B132" w14:textId="77777777" w:rsidR="00F20AA9" w:rsidRPr="008F6A81" w:rsidRDefault="00422105" w:rsidP="00840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OCTOBRE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C19D95" w14:textId="77777777" w:rsidR="00F20AA9" w:rsidRPr="008F6A81" w:rsidRDefault="00422105" w:rsidP="00840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C755D6" w14:textId="77777777" w:rsidR="00F20AA9" w:rsidRPr="008F6A81" w:rsidRDefault="00422105" w:rsidP="00840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DECEMBRE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34E47D" w14:textId="77777777" w:rsidR="00F20AA9" w:rsidRPr="008F6A81" w:rsidRDefault="00F20AA9" w:rsidP="00D41E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6A81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</w:tr>
      <w:tr w:rsidR="00AD7389" w:rsidRPr="008F6A81" w14:paraId="3105200C" w14:textId="77777777" w:rsidTr="00840171">
        <w:trPr>
          <w:trHeight w:val="20"/>
        </w:trPr>
        <w:tc>
          <w:tcPr>
            <w:tcW w:w="3260" w:type="dxa"/>
            <w:vAlign w:val="center"/>
            <w:hideMark/>
          </w:tcPr>
          <w:p w14:paraId="383C21FC" w14:textId="77777777" w:rsidR="006806E9" w:rsidRPr="008F6A81" w:rsidRDefault="006806E9" w:rsidP="00D41E30">
            <w:pPr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Vélo</w:t>
            </w:r>
          </w:p>
        </w:tc>
        <w:tc>
          <w:tcPr>
            <w:tcW w:w="2162" w:type="dxa"/>
            <w:shd w:val="clear" w:color="auto" w:fill="FFFFFF" w:themeFill="background1"/>
            <w:noWrap/>
            <w:vAlign w:val="center"/>
            <w:hideMark/>
          </w:tcPr>
          <w:p w14:paraId="75F09331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556" w:type="dxa"/>
            <w:shd w:val="clear" w:color="auto" w:fill="FFFFFF" w:themeFill="background1"/>
            <w:noWrap/>
            <w:vAlign w:val="center"/>
            <w:hideMark/>
          </w:tcPr>
          <w:p w14:paraId="294BA60E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509" w:type="dxa"/>
            <w:shd w:val="clear" w:color="auto" w:fill="FFFFFF" w:themeFill="background1"/>
            <w:noWrap/>
            <w:vAlign w:val="center"/>
            <w:hideMark/>
          </w:tcPr>
          <w:p w14:paraId="562E2640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437E43CF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001" w:type="dxa"/>
            <w:shd w:val="clear" w:color="auto" w:fill="FFFFFF" w:themeFill="background1"/>
            <w:noWrap/>
            <w:vAlign w:val="center"/>
            <w:hideMark/>
          </w:tcPr>
          <w:p w14:paraId="5DFC3EE1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</w:tr>
      <w:tr w:rsidR="00AD7389" w:rsidRPr="008F6A81" w14:paraId="118D1CDC" w14:textId="77777777" w:rsidTr="00840171">
        <w:trPr>
          <w:trHeight w:val="20"/>
        </w:trPr>
        <w:tc>
          <w:tcPr>
            <w:tcW w:w="3260" w:type="dxa"/>
            <w:vAlign w:val="center"/>
            <w:hideMark/>
          </w:tcPr>
          <w:p w14:paraId="2CAB2BD3" w14:textId="77777777" w:rsidR="006806E9" w:rsidRPr="008F6A81" w:rsidRDefault="006806E9" w:rsidP="00D41E30">
            <w:pPr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Covoiturage</w:t>
            </w:r>
          </w:p>
        </w:tc>
        <w:tc>
          <w:tcPr>
            <w:tcW w:w="2162" w:type="dxa"/>
            <w:shd w:val="clear" w:color="auto" w:fill="FFFFFF" w:themeFill="background1"/>
            <w:noWrap/>
            <w:hideMark/>
          </w:tcPr>
          <w:p w14:paraId="3DBD11B9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8B5">
              <w:rPr>
                <w:rStyle w:val="Textedelespacerserv"/>
              </w:rPr>
              <w:t>_ _  jrs</w:t>
            </w:r>
          </w:p>
        </w:tc>
        <w:tc>
          <w:tcPr>
            <w:tcW w:w="1556" w:type="dxa"/>
            <w:shd w:val="clear" w:color="auto" w:fill="FFFFFF" w:themeFill="background1"/>
            <w:noWrap/>
            <w:vAlign w:val="center"/>
            <w:hideMark/>
          </w:tcPr>
          <w:p w14:paraId="195DB868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509" w:type="dxa"/>
            <w:shd w:val="clear" w:color="auto" w:fill="FFFFFF" w:themeFill="background1"/>
            <w:noWrap/>
            <w:vAlign w:val="center"/>
            <w:hideMark/>
          </w:tcPr>
          <w:p w14:paraId="3B782B39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0C1F0174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001" w:type="dxa"/>
            <w:shd w:val="clear" w:color="auto" w:fill="FFFFFF" w:themeFill="background1"/>
            <w:noWrap/>
            <w:vAlign w:val="center"/>
            <w:hideMark/>
          </w:tcPr>
          <w:p w14:paraId="1C876728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</w:tr>
      <w:tr w:rsidR="00AD7389" w:rsidRPr="008F6A81" w14:paraId="19FB89F7" w14:textId="77777777" w:rsidTr="00840171">
        <w:trPr>
          <w:trHeight w:val="20"/>
        </w:trPr>
        <w:tc>
          <w:tcPr>
            <w:tcW w:w="3260" w:type="dxa"/>
            <w:vAlign w:val="center"/>
            <w:hideMark/>
          </w:tcPr>
          <w:p w14:paraId="6D98E7A8" w14:textId="77777777" w:rsidR="006806E9" w:rsidRPr="008F6A81" w:rsidRDefault="006806E9" w:rsidP="00D41E30">
            <w:pPr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Autre engin personnel</w:t>
            </w:r>
          </w:p>
        </w:tc>
        <w:tc>
          <w:tcPr>
            <w:tcW w:w="2162" w:type="dxa"/>
            <w:shd w:val="clear" w:color="auto" w:fill="FFFFFF" w:themeFill="background1"/>
            <w:noWrap/>
            <w:hideMark/>
          </w:tcPr>
          <w:p w14:paraId="1DFBF9AA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8B5">
              <w:rPr>
                <w:rStyle w:val="Textedelespacerserv"/>
              </w:rPr>
              <w:t>_ _  jrs</w:t>
            </w:r>
          </w:p>
        </w:tc>
        <w:tc>
          <w:tcPr>
            <w:tcW w:w="1556" w:type="dxa"/>
            <w:shd w:val="clear" w:color="auto" w:fill="FFFFFF" w:themeFill="background1"/>
            <w:noWrap/>
            <w:vAlign w:val="center"/>
            <w:hideMark/>
          </w:tcPr>
          <w:p w14:paraId="66A5BC4E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509" w:type="dxa"/>
            <w:shd w:val="clear" w:color="auto" w:fill="FFFFFF" w:themeFill="background1"/>
            <w:noWrap/>
            <w:vAlign w:val="center"/>
            <w:hideMark/>
          </w:tcPr>
          <w:p w14:paraId="7F35FC76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55232BEF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001" w:type="dxa"/>
            <w:shd w:val="clear" w:color="auto" w:fill="FFFFFF" w:themeFill="background1"/>
            <w:noWrap/>
            <w:vAlign w:val="center"/>
            <w:hideMark/>
          </w:tcPr>
          <w:p w14:paraId="41594D69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</w:tr>
      <w:tr w:rsidR="00AD7389" w:rsidRPr="008F6A81" w14:paraId="51986A3B" w14:textId="77777777" w:rsidTr="00840171">
        <w:trPr>
          <w:trHeight w:val="20"/>
        </w:trPr>
        <w:tc>
          <w:tcPr>
            <w:tcW w:w="3260" w:type="dxa"/>
            <w:vAlign w:val="center"/>
            <w:hideMark/>
          </w:tcPr>
          <w:p w14:paraId="61E893E2" w14:textId="77777777" w:rsidR="006806E9" w:rsidRPr="008F6A81" w:rsidRDefault="006806E9" w:rsidP="00D41E30">
            <w:pPr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Service de mobilité partagée</w:t>
            </w:r>
          </w:p>
        </w:tc>
        <w:tc>
          <w:tcPr>
            <w:tcW w:w="2162" w:type="dxa"/>
            <w:shd w:val="clear" w:color="auto" w:fill="FFFFFF" w:themeFill="background1"/>
            <w:noWrap/>
            <w:hideMark/>
          </w:tcPr>
          <w:p w14:paraId="327E260F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8B5">
              <w:rPr>
                <w:rStyle w:val="Textedelespacerserv"/>
              </w:rPr>
              <w:t>_ _  jrs</w:t>
            </w:r>
          </w:p>
        </w:tc>
        <w:tc>
          <w:tcPr>
            <w:tcW w:w="1556" w:type="dxa"/>
            <w:shd w:val="clear" w:color="auto" w:fill="FFFFFF" w:themeFill="background1"/>
            <w:noWrap/>
            <w:vAlign w:val="center"/>
            <w:hideMark/>
          </w:tcPr>
          <w:p w14:paraId="2C86E8F0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509" w:type="dxa"/>
            <w:shd w:val="clear" w:color="auto" w:fill="FFFFFF" w:themeFill="background1"/>
            <w:noWrap/>
            <w:vAlign w:val="center"/>
            <w:hideMark/>
          </w:tcPr>
          <w:p w14:paraId="4EA310B5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60C4E191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1001" w:type="dxa"/>
            <w:shd w:val="clear" w:color="auto" w:fill="FFFFFF" w:themeFill="background1"/>
            <w:noWrap/>
            <w:vAlign w:val="center"/>
            <w:hideMark/>
          </w:tcPr>
          <w:p w14:paraId="7C0E7481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Style w:val="Textedelespacerserv"/>
              </w:rPr>
              <w:t xml:space="preserve">_ _  </w:t>
            </w:r>
            <w:r>
              <w:rPr>
                <w:rStyle w:val="Textedelespacerserv"/>
              </w:rPr>
              <w:t>jrs</w:t>
            </w:r>
          </w:p>
        </w:tc>
      </w:tr>
      <w:tr w:rsidR="00AD7389" w:rsidRPr="008F6A81" w14:paraId="4AB5D47B" w14:textId="77777777" w:rsidTr="00840171">
        <w:trPr>
          <w:trHeight w:val="20"/>
        </w:trPr>
        <w:tc>
          <w:tcPr>
            <w:tcW w:w="3260" w:type="dxa"/>
            <w:vAlign w:val="center"/>
            <w:hideMark/>
          </w:tcPr>
          <w:p w14:paraId="5F302C87" w14:textId="77777777" w:rsidR="006806E9" w:rsidRPr="008F6A81" w:rsidRDefault="006806E9" w:rsidP="00D41E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 transport public de p</w:t>
            </w:r>
            <w:r w:rsidRPr="008F6A81">
              <w:rPr>
                <w:rFonts w:ascii="Arial" w:hAnsi="Arial" w:cs="Arial"/>
                <w:sz w:val="20"/>
                <w:szCs w:val="20"/>
              </w:rPr>
              <w:t>ersonne</w:t>
            </w:r>
          </w:p>
        </w:tc>
        <w:tc>
          <w:tcPr>
            <w:tcW w:w="2162" w:type="dxa"/>
            <w:shd w:val="clear" w:color="auto" w:fill="FFFFFF" w:themeFill="background1"/>
            <w:noWrap/>
            <w:hideMark/>
          </w:tcPr>
          <w:p w14:paraId="562921BD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8B5">
              <w:rPr>
                <w:rStyle w:val="Textedelespacerserv"/>
              </w:rPr>
              <w:t>_ _  jrs</w:t>
            </w:r>
          </w:p>
        </w:tc>
        <w:tc>
          <w:tcPr>
            <w:tcW w:w="1556" w:type="dxa"/>
            <w:shd w:val="clear" w:color="auto" w:fill="FFFFFF" w:themeFill="background1"/>
            <w:noWrap/>
            <w:hideMark/>
          </w:tcPr>
          <w:p w14:paraId="030042AE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312">
              <w:rPr>
                <w:rStyle w:val="Textedelespacerserv"/>
              </w:rPr>
              <w:t>_ _  jrs</w:t>
            </w:r>
          </w:p>
        </w:tc>
        <w:tc>
          <w:tcPr>
            <w:tcW w:w="1509" w:type="dxa"/>
            <w:shd w:val="clear" w:color="auto" w:fill="FFFFFF" w:themeFill="background1"/>
            <w:noWrap/>
            <w:hideMark/>
          </w:tcPr>
          <w:p w14:paraId="3C0AB9B8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312">
              <w:rPr>
                <w:rStyle w:val="Textedelespacerserv"/>
              </w:rPr>
              <w:t>_ _  jrs</w:t>
            </w:r>
          </w:p>
        </w:tc>
        <w:tc>
          <w:tcPr>
            <w:tcW w:w="1284" w:type="dxa"/>
            <w:shd w:val="clear" w:color="auto" w:fill="FFFFFF" w:themeFill="background1"/>
            <w:noWrap/>
            <w:hideMark/>
          </w:tcPr>
          <w:p w14:paraId="02839DA5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312">
              <w:rPr>
                <w:rStyle w:val="Textedelespacerserv"/>
              </w:rPr>
              <w:t>_ _  jrs</w:t>
            </w:r>
          </w:p>
        </w:tc>
        <w:tc>
          <w:tcPr>
            <w:tcW w:w="1001" w:type="dxa"/>
            <w:shd w:val="clear" w:color="auto" w:fill="FFFFFF" w:themeFill="background1"/>
            <w:noWrap/>
            <w:hideMark/>
          </w:tcPr>
          <w:p w14:paraId="0E43663C" w14:textId="77777777" w:rsidR="006806E9" w:rsidRPr="008F6A81" w:rsidRDefault="006806E9" w:rsidP="00D41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312">
              <w:rPr>
                <w:rStyle w:val="Textedelespacerserv"/>
              </w:rPr>
              <w:t>_ _  jrs</w:t>
            </w:r>
          </w:p>
        </w:tc>
      </w:tr>
      <w:tr w:rsidR="00422105" w:rsidRPr="008F6A81" w14:paraId="1BA84DC9" w14:textId="77777777" w:rsidTr="00840171">
        <w:trPr>
          <w:trHeight w:val="368"/>
        </w:trPr>
        <w:tc>
          <w:tcPr>
            <w:tcW w:w="9771" w:type="dxa"/>
            <w:gridSpan w:val="5"/>
            <w:vAlign w:val="center"/>
            <w:hideMark/>
          </w:tcPr>
          <w:p w14:paraId="3CA54481" w14:textId="77777777" w:rsidR="00F20AA9" w:rsidRPr="00D31C7D" w:rsidRDefault="00F20AA9" w:rsidP="00D41E30">
            <w:pPr>
              <w:ind w:righ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Pr="00D31C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  <w:r w:rsidRPr="00D3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jours de déplacements </w:t>
            </w:r>
            <w:r w:rsidR="00C93977" w:rsidRPr="00D31C7D">
              <w:rPr>
                <w:rFonts w:ascii="Arial" w:hAnsi="Arial" w:cs="Arial"/>
                <w:b/>
                <w:bCs/>
                <w:sz w:val="20"/>
                <w:szCs w:val="20"/>
              </w:rPr>
              <w:t>réalisés</w:t>
            </w:r>
            <w:r w:rsidR="008C3E78" w:rsidRPr="00D3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ouvrant droit au bénéfice du </w:t>
            </w:r>
            <w:r w:rsidR="006869A8" w:rsidRPr="00D31C7D">
              <w:rPr>
                <w:rFonts w:ascii="Arial" w:hAnsi="Arial" w:cs="Arial"/>
                <w:b/>
                <w:bCs/>
                <w:sz w:val="20"/>
                <w:szCs w:val="20"/>
              </w:rPr>
              <w:t>FMD</w:t>
            </w:r>
          </w:p>
        </w:tc>
        <w:tc>
          <w:tcPr>
            <w:tcW w:w="1001" w:type="dxa"/>
            <w:shd w:val="clear" w:color="auto" w:fill="FFFFFF" w:themeFill="background1"/>
            <w:noWrap/>
            <w:vAlign w:val="center"/>
            <w:hideMark/>
          </w:tcPr>
          <w:p w14:paraId="2B41F031" w14:textId="77777777" w:rsidR="00F20AA9" w:rsidRPr="00D31C7D" w:rsidRDefault="00F20AA9" w:rsidP="00840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C7D">
              <w:rPr>
                <w:rStyle w:val="Textedelespacerserv"/>
                <w:b/>
              </w:rPr>
              <w:t xml:space="preserve">_ _ _ </w:t>
            </w:r>
            <w:r w:rsidR="00422105" w:rsidRPr="00840171">
              <w:rPr>
                <w:rStyle w:val="Textedelespacerserv"/>
                <w:b/>
                <w:color w:val="auto"/>
              </w:rPr>
              <w:t>JRS</w:t>
            </w:r>
          </w:p>
        </w:tc>
      </w:tr>
    </w:tbl>
    <w:tbl>
      <w:tblPr>
        <w:tblStyle w:val="Grilledutableau"/>
        <w:tblpPr w:leftFromText="142" w:rightFromText="142" w:vertAnchor="page" w:horzAnchor="margin" w:tblpY="5875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700"/>
        <w:gridCol w:w="704"/>
        <w:gridCol w:w="704"/>
        <w:gridCol w:w="706"/>
        <w:gridCol w:w="707"/>
        <w:gridCol w:w="707"/>
        <w:gridCol w:w="613"/>
        <w:gridCol w:w="709"/>
        <w:gridCol w:w="709"/>
        <w:gridCol w:w="709"/>
        <w:gridCol w:w="708"/>
        <w:gridCol w:w="709"/>
        <w:gridCol w:w="991"/>
      </w:tblGrid>
      <w:tr w:rsidR="008F6A81" w:rsidRPr="008F6A81" w14:paraId="7E1610CD" w14:textId="77777777" w:rsidTr="00840171">
        <w:trPr>
          <w:trHeight w:val="363"/>
        </w:trPr>
        <w:tc>
          <w:tcPr>
            <w:tcW w:w="107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2BCE486" w14:textId="77777777" w:rsidR="00422105" w:rsidRPr="00840171" w:rsidRDefault="00422105" w:rsidP="00840171">
            <w:pPr>
              <w:ind w:left="391" w:right="-33" w:hanging="312"/>
              <w:rPr>
                <w:rFonts w:ascii="Segoe UI Symbol" w:eastAsia="MS Gothic" w:hAnsi="Segoe UI Symbol" w:cs="Segoe UI Symbol"/>
                <w:sz w:val="8"/>
                <w:szCs w:val="24"/>
              </w:rPr>
            </w:pPr>
          </w:p>
          <w:p w14:paraId="4397AD9D" w14:textId="77777777" w:rsidR="00267D7B" w:rsidRDefault="00344104" w:rsidP="00E04D17">
            <w:pPr>
              <w:ind w:left="391" w:right="-33" w:hanging="312"/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</w:pPr>
            <w:r w:rsidRPr="008F6A8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F6A8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8F6A81">
              <w:rPr>
                <w:sz w:val="24"/>
                <w:szCs w:val="24"/>
              </w:rPr>
              <w:t>Je</w:t>
            </w:r>
            <w:r w:rsidR="00712F34" w:rsidRPr="008F6A81">
              <w:rPr>
                <w:rFonts w:ascii="Arial" w:hAnsi="Arial" w:cs="Arial"/>
                <w:bCs/>
                <w:sz w:val="20"/>
                <w:szCs w:val="20"/>
              </w:rPr>
              <w:t xml:space="preserve"> n’ai pas perçu l’indemnité de remboursement des frais de transport domicile-</w:t>
            </w:r>
            <w:r w:rsidRPr="008F6A81">
              <w:rPr>
                <w:rFonts w:ascii="Arial" w:hAnsi="Arial" w:cs="Arial"/>
                <w:bCs/>
                <w:sz w:val="20"/>
                <w:szCs w:val="20"/>
              </w:rPr>
              <w:t>travail du</w:t>
            </w:r>
            <w:r w:rsidR="00422105" w:rsidRPr="008F6A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2105">
              <w:rPr>
                <w:rFonts w:ascii="Arial" w:hAnsi="Arial" w:cs="Arial"/>
                <w:bCs/>
                <w:sz w:val="20"/>
                <w:szCs w:val="20"/>
              </w:rPr>
              <w:t>01/01</w:t>
            </w:r>
            <w:r w:rsidR="00E04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2105" w:rsidRPr="008F6A81">
              <w:rPr>
                <w:rFonts w:ascii="Arial" w:hAnsi="Arial" w:cs="Arial"/>
                <w:bCs/>
                <w:sz w:val="20"/>
                <w:szCs w:val="20"/>
              </w:rPr>
              <w:t>au</w:t>
            </w:r>
            <w:r w:rsidR="00422105"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  <w:r w:rsidR="00422105" w:rsidRPr="008F6A8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22105">
              <w:rPr>
                <w:rFonts w:ascii="Arial" w:hAnsi="Arial" w:cs="Arial"/>
                <w:bCs/>
                <w:sz w:val="20"/>
                <w:szCs w:val="20"/>
              </w:rPr>
              <w:t>/12/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>_ _</w:t>
            </w:r>
            <w:r w:rsidR="00E04D17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 </w:t>
            </w:r>
            <w:r w:rsidR="00E04D17" w:rsidRPr="00840171">
              <w:rPr>
                <w:rFonts w:ascii="Arial" w:hAnsi="Arial" w:cs="Arial"/>
                <w:color w:val="454545" w:themeColor="accent6" w:themeShade="80"/>
                <w:sz w:val="20"/>
                <w:szCs w:val="20"/>
              </w:rPr>
              <w:t xml:space="preserve">_ _ </w:t>
            </w:r>
          </w:p>
          <w:p w14:paraId="2CEC3E12" w14:textId="77777777" w:rsidR="00712F34" w:rsidRPr="008F6A81" w:rsidRDefault="008C3E78" w:rsidP="00267D7B">
            <w:pPr>
              <w:ind w:left="391" w:right="-33" w:hanging="312"/>
              <w:rPr>
                <w:rFonts w:ascii="Arial" w:hAnsi="Arial" w:cs="Arial"/>
                <w:bCs/>
                <w:sz w:val="20"/>
                <w:szCs w:val="20"/>
              </w:rPr>
            </w:pPr>
            <w:r w:rsidRPr="008F6A8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267D7B" w:rsidRPr="00267D7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indiquer le nombre de jours de déplacements réalisés durant l’année au titre de laquelle la demande est produite</w:t>
            </w:r>
            <w:r w:rsidRPr="008F6A8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712F34" w:rsidRPr="008F6A81" w14:paraId="2CF9F459" w14:textId="77777777" w:rsidTr="00840171">
        <w:trPr>
          <w:trHeight w:val="120"/>
        </w:trPr>
        <w:tc>
          <w:tcPr>
            <w:tcW w:w="1396" w:type="dxa"/>
            <w:noWrap/>
            <w:vAlign w:val="center"/>
            <w:hideMark/>
          </w:tcPr>
          <w:p w14:paraId="2F8F87A1" w14:textId="77777777" w:rsidR="00712F34" w:rsidRPr="008F6A81" w:rsidRDefault="00712F34" w:rsidP="00323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14:paraId="3052E868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JANV.</w:t>
            </w:r>
          </w:p>
        </w:tc>
        <w:tc>
          <w:tcPr>
            <w:tcW w:w="704" w:type="dxa"/>
            <w:vAlign w:val="center"/>
          </w:tcPr>
          <w:p w14:paraId="77AAAB1B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FEV.</w:t>
            </w:r>
          </w:p>
        </w:tc>
        <w:tc>
          <w:tcPr>
            <w:tcW w:w="704" w:type="dxa"/>
            <w:vAlign w:val="center"/>
          </w:tcPr>
          <w:p w14:paraId="69731607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706" w:type="dxa"/>
            <w:vAlign w:val="center"/>
          </w:tcPr>
          <w:p w14:paraId="7F21080B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AVR.</w:t>
            </w:r>
          </w:p>
        </w:tc>
        <w:tc>
          <w:tcPr>
            <w:tcW w:w="707" w:type="dxa"/>
            <w:vAlign w:val="center"/>
          </w:tcPr>
          <w:p w14:paraId="313E97B7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707" w:type="dxa"/>
            <w:vAlign w:val="center"/>
          </w:tcPr>
          <w:p w14:paraId="494F1BED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JUIN</w:t>
            </w:r>
          </w:p>
        </w:tc>
        <w:tc>
          <w:tcPr>
            <w:tcW w:w="613" w:type="dxa"/>
            <w:vAlign w:val="center"/>
          </w:tcPr>
          <w:p w14:paraId="7AEF21C5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JUIL.</w:t>
            </w:r>
          </w:p>
        </w:tc>
        <w:tc>
          <w:tcPr>
            <w:tcW w:w="709" w:type="dxa"/>
            <w:vAlign w:val="center"/>
          </w:tcPr>
          <w:p w14:paraId="42EF7821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AOUT</w:t>
            </w:r>
          </w:p>
        </w:tc>
        <w:tc>
          <w:tcPr>
            <w:tcW w:w="709" w:type="dxa"/>
            <w:noWrap/>
            <w:vAlign w:val="center"/>
            <w:hideMark/>
          </w:tcPr>
          <w:p w14:paraId="77E063AD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SEPT.</w:t>
            </w:r>
          </w:p>
        </w:tc>
        <w:tc>
          <w:tcPr>
            <w:tcW w:w="709" w:type="dxa"/>
            <w:noWrap/>
            <w:vAlign w:val="center"/>
            <w:hideMark/>
          </w:tcPr>
          <w:p w14:paraId="765CCDF1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OCT.</w:t>
            </w:r>
          </w:p>
        </w:tc>
        <w:tc>
          <w:tcPr>
            <w:tcW w:w="708" w:type="dxa"/>
            <w:noWrap/>
            <w:vAlign w:val="center"/>
            <w:hideMark/>
          </w:tcPr>
          <w:p w14:paraId="61559E8B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NOV.</w:t>
            </w:r>
          </w:p>
        </w:tc>
        <w:tc>
          <w:tcPr>
            <w:tcW w:w="709" w:type="dxa"/>
            <w:noWrap/>
            <w:vAlign w:val="center"/>
            <w:hideMark/>
          </w:tcPr>
          <w:p w14:paraId="2CB02E69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DÉC.</w:t>
            </w:r>
          </w:p>
        </w:tc>
        <w:tc>
          <w:tcPr>
            <w:tcW w:w="991" w:type="dxa"/>
            <w:noWrap/>
            <w:vAlign w:val="center"/>
            <w:hideMark/>
          </w:tcPr>
          <w:p w14:paraId="7DF14BE8" w14:textId="77777777" w:rsidR="00712F34" w:rsidRPr="008F6A81" w:rsidRDefault="00712F34" w:rsidP="00323C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6A81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</w:tr>
      <w:tr w:rsidR="00DB3F02" w:rsidRPr="008F6A81" w14:paraId="08C9656A" w14:textId="77777777" w:rsidTr="00DB3F02">
        <w:trPr>
          <w:trHeight w:val="462"/>
        </w:trPr>
        <w:tc>
          <w:tcPr>
            <w:tcW w:w="1396" w:type="dxa"/>
            <w:vAlign w:val="center"/>
            <w:hideMark/>
          </w:tcPr>
          <w:p w14:paraId="0C1FD7EC" w14:textId="77777777" w:rsidR="006806E9" w:rsidRPr="008F6A81" w:rsidRDefault="006806E9" w:rsidP="006806E9">
            <w:pPr>
              <w:rPr>
                <w:rFonts w:ascii="Arial" w:hAnsi="Arial" w:cs="Arial"/>
                <w:sz w:val="20"/>
                <w:szCs w:val="20"/>
              </w:rPr>
            </w:pPr>
            <w:r w:rsidRPr="008F6A81">
              <w:rPr>
                <w:rFonts w:ascii="Arial" w:hAnsi="Arial" w:cs="Arial"/>
                <w:sz w:val="20"/>
                <w:szCs w:val="20"/>
              </w:rPr>
              <w:t>Vélo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CAB2731" w14:textId="77777777" w:rsidR="006806E9" w:rsidRPr="008F6A81" w:rsidRDefault="006806E9" w:rsidP="006806E9">
            <w:pPr>
              <w:jc w:val="center"/>
              <w:rPr>
                <w:rStyle w:val="Textedelespacerserv"/>
              </w:rPr>
            </w:pPr>
            <w:r w:rsidRPr="008F6A81">
              <w:rPr>
                <w:rStyle w:val="Textedelespacerserv"/>
              </w:rPr>
              <w:t xml:space="preserve">_ _ </w:t>
            </w:r>
            <w:r>
              <w:rPr>
                <w:rStyle w:val="Textedelespacerserv"/>
              </w:rPr>
              <w:t>jrs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D0B4DF5" w14:textId="77777777" w:rsidR="006806E9" w:rsidRPr="008F6A81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05BA6A9A" w14:textId="77777777" w:rsidR="006806E9" w:rsidRPr="008F6A81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5B984B11" w14:textId="77777777" w:rsidR="006806E9" w:rsidRPr="008F6A81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C84C30F" w14:textId="77777777" w:rsidR="006806E9" w:rsidRPr="008F6A81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0C3C0845" w14:textId="77777777" w:rsidR="006806E9" w:rsidRPr="008F6A81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14:paraId="7615EF3E" w14:textId="77777777" w:rsidR="006806E9" w:rsidRPr="008F6A81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8815DC" w14:textId="77777777" w:rsidR="006806E9" w:rsidRPr="008F6A81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9BB67F8" w14:textId="77777777" w:rsidR="006806E9" w:rsidRPr="006806E9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5908723" w14:textId="77777777" w:rsidR="006806E9" w:rsidRPr="006806E9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349D0EE0" w14:textId="77777777" w:rsidR="006806E9" w:rsidRPr="006806E9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85073F5" w14:textId="77777777" w:rsidR="006806E9" w:rsidRPr="006806E9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117D238C" w14:textId="77777777" w:rsidR="006806E9" w:rsidRPr="006806E9" w:rsidRDefault="006806E9" w:rsidP="006806E9">
            <w:pPr>
              <w:jc w:val="center"/>
              <w:rPr>
                <w:rStyle w:val="Textedelespacerserv"/>
              </w:rPr>
            </w:pPr>
            <w:r w:rsidRPr="00312DEF">
              <w:rPr>
                <w:rStyle w:val="Textedelespacerserv"/>
              </w:rPr>
              <w:t>_ _ jrs</w:t>
            </w:r>
          </w:p>
        </w:tc>
      </w:tr>
      <w:tr w:rsidR="00DB3F02" w:rsidRPr="00EC487B" w14:paraId="4031C3CE" w14:textId="77777777" w:rsidTr="00DB3F02">
        <w:trPr>
          <w:trHeight w:val="509"/>
        </w:trPr>
        <w:tc>
          <w:tcPr>
            <w:tcW w:w="1396" w:type="dxa"/>
            <w:vAlign w:val="center"/>
            <w:hideMark/>
          </w:tcPr>
          <w:p w14:paraId="314445C9" w14:textId="77777777" w:rsidR="006806E9" w:rsidRPr="00EC487B" w:rsidRDefault="006806E9" w:rsidP="006806E9">
            <w:pPr>
              <w:rPr>
                <w:rFonts w:ascii="Arial" w:hAnsi="Arial" w:cs="Arial"/>
                <w:sz w:val="20"/>
                <w:szCs w:val="20"/>
              </w:rPr>
            </w:pPr>
            <w:r w:rsidRPr="00EC487B">
              <w:rPr>
                <w:rFonts w:ascii="Arial" w:hAnsi="Arial" w:cs="Arial"/>
                <w:sz w:val="20"/>
                <w:szCs w:val="20"/>
              </w:rPr>
              <w:t>Covoiturage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2336054A" w14:textId="77777777" w:rsidR="006806E9" w:rsidRPr="005F0784" w:rsidRDefault="006806E9" w:rsidP="006806E9">
            <w:pPr>
              <w:jc w:val="center"/>
              <w:rPr>
                <w:rStyle w:val="Textedelespacerserv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6A75B67B" w14:textId="77777777" w:rsidR="006806E9" w:rsidRPr="005F0784" w:rsidRDefault="006806E9" w:rsidP="006806E9">
            <w:pPr>
              <w:jc w:val="center"/>
              <w:rPr>
                <w:rStyle w:val="Textedelespacerserv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40E67B47" w14:textId="77777777" w:rsidR="006806E9" w:rsidRPr="005F0784" w:rsidRDefault="006806E9" w:rsidP="006806E9">
            <w:pPr>
              <w:jc w:val="center"/>
              <w:rPr>
                <w:rStyle w:val="Textedelespacerserv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65143087" w14:textId="77777777" w:rsidR="006806E9" w:rsidRPr="005F0784" w:rsidRDefault="006806E9" w:rsidP="006806E9">
            <w:pPr>
              <w:jc w:val="center"/>
              <w:rPr>
                <w:rStyle w:val="Textedelespacerserv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52968DCC" w14:textId="77777777" w:rsidR="006806E9" w:rsidRPr="005F0784" w:rsidRDefault="006806E9" w:rsidP="006806E9">
            <w:pPr>
              <w:jc w:val="center"/>
              <w:rPr>
                <w:rStyle w:val="Textedelespacerserv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4CAB461" w14:textId="77777777" w:rsidR="006806E9" w:rsidRPr="005F0784" w:rsidRDefault="006806E9" w:rsidP="006806E9">
            <w:pPr>
              <w:jc w:val="center"/>
              <w:rPr>
                <w:rStyle w:val="Textedelespacerserv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613" w:type="dxa"/>
            <w:shd w:val="clear" w:color="auto" w:fill="FFFFFF" w:themeFill="background1"/>
            <w:vAlign w:val="center"/>
          </w:tcPr>
          <w:p w14:paraId="1F76F54F" w14:textId="77777777" w:rsidR="006806E9" w:rsidRPr="005F0784" w:rsidRDefault="006806E9" w:rsidP="006806E9">
            <w:pPr>
              <w:jc w:val="center"/>
              <w:rPr>
                <w:rStyle w:val="Textedelespacerserv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ADAC25" w14:textId="77777777" w:rsidR="006806E9" w:rsidRPr="005F0784" w:rsidRDefault="006806E9" w:rsidP="006806E9">
            <w:pPr>
              <w:jc w:val="center"/>
              <w:rPr>
                <w:rStyle w:val="Textedelespacerserv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EB1D61D" w14:textId="77777777" w:rsidR="006806E9" w:rsidRPr="00EC487B" w:rsidRDefault="006806E9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7700C19" w14:textId="77777777" w:rsidR="006806E9" w:rsidRPr="00EC487B" w:rsidRDefault="006806E9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608CF4C5" w14:textId="77777777" w:rsidR="006806E9" w:rsidRPr="00EC487B" w:rsidRDefault="006806E9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A9713AB" w14:textId="77777777" w:rsidR="006806E9" w:rsidRPr="00EC487B" w:rsidRDefault="006806E9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30DA4264" w14:textId="77777777" w:rsidR="006806E9" w:rsidRPr="00EC487B" w:rsidRDefault="006806E9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</w:tr>
      <w:tr w:rsidR="00454A53" w:rsidRPr="00EC487B" w14:paraId="0017304C" w14:textId="77777777" w:rsidTr="00454A53">
        <w:trPr>
          <w:trHeight w:val="502"/>
        </w:trPr>
        <w:tc>
          <w:tcPr>
            <w:tcW w:w="1396" w:type="dxa"/>
            <w:vAlign w:val="center"/>
            <w:hideMark/>
          </w:tcPr>
          <w:p w14:paraId="503188A2" w14:textId="77777777" w:rsidR="00454A53" w:rsidRPr="00EC487B" w:rsidRDefault="00454A53" w:rsidP="006806E9">
            <w:pPr>
              <w:rPr>
                <w:rFonts w:ascii="Arial" w:hAnsi="Arial" w:cs="Arial"/>
                <w:sz w:val="20"/>
                <w:szCs w:val="20"/>
              </w:rPr>
            </w:pPr>
            <w:r w:rsidRPr="00EC487B">
              <w:rPr>
                <w:rFonts w:ascii="Arial" w:hAnsi="Arial" w:cs="Arial"/>
                <w:sz w:val="20"/>
                <w:szCs w:val="20"/>
              </w:rPr>
              <w:t>Autre engin personnel</w:t>
            </w:r>
          </w:p>
        </w:tc>
        <w:tc>
          <w:tcPr>
            <w:tcW w:w="555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17537DAE" w14:textId="77777777" w:rsidR="00454A53" w:rsidRPr="00454A53" w:rsidRDefault="00454A53" w:rsidP="006806E9">
            <w:pPr>
              <w:jc w:val="center"/>
              <w:rPr>
                <w:rStyle w:val="Textedelespacerserv"/>
                <w:rFonts w:ascii="Arial" w:hAnsi="Arial" w:cs="Arial"/>
                <w:sz w:val="20"/>
                <w:szCs w:val="20"/>
              </w:rPr>
            </w:pPr>
            <w:r w:rsidRPr="00454A53">
              <w:rPr>
                <w:rStyle w:val="Textedelespacerserv"/>
                <w:rFonts w:ascii="Arial" w:hAnsi="Arial" w:cs="Arial"/>
                <w:sz w:val="20"/>
                <w:szCs w:val="20"/>
              </w:rPr>
              <w:t xml:space="preserve">Ne rien renseigner : </w:t>
            </w:r>
          </w:p>
          <w:p w14:paraId="790932FB" w14:textId="77777777" w:rsidR="00454A53" w:rsidRPr="00454A53" w:rsidRDefault="00454A53" w:rsidP="006806E9">
            <w:pPr>
              <w:jc w:val="center"/>
              <w:rPr>
                <w:rStyle w:val="Textedelespacerserv"/>
                <w:rFonts w:ascii="Arial" w:hAnsi="Arial" w:cs="Arial"/>
                <w:sz w:val="20"/>
                <w:szCs w:val="20"/>
              </w:rPr>
            </w:pPr>
            <w:r w:rsidRPr="00454A53">
              <w:rPr>
                <w:rStyle w:val="Textedelespacerserv"/>
                <w:rFonts w:ascii="Arial" w:hAnsi="Arial" w:cs="Arial"/>
                <w:sz w:val="20"/>
                <w:szCs w:val="20"/>
              </w:rPr>
              <w:t xml:space="preserve">Moyens de transport non ouverts pour le versement </w:t>
            </w:r>
          </w:p>
          <w:p w14:paraId="70F5BEEB" w14:textId="77777777" w:rsidR="00454A53" w:rsidRPr="005F0784" w:rsidRDefault="00454A53" w:rsidP="006806E9">
            <w:pPr>
              <w:jc w:val="center"/>
              <w:rPr>
                <w:rStyle w:val="Textedelespacerserv"/>
              </w:rPr>
            </w:pPr>
            <w:r w:rsidRPr="00454A53">
              <w:rPr>
                <w:rStyle w:val="Textedelespacerserv"/>
                <w:rFonts w:ascii="Arial" w:hAnsi="Arial" w:cs="Arial"/>
                <w:sz w:val="20"/>
                <w:szCs w:val="20"/>
              </w:rPr>
              <w:t>du forfait du 1</w:t>
            </w:r>
            <w:r w:rsidRPr="00454A53">
              <w:rPr>
                <w:rStyle w:val="Textedelespacerserv"/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454A53">
              <w:rPr>
                <w:rStyle w:val="Textedelespacerserv"/>
                <w:rFonts w:ascii="Arial" w:hAnsi="Arial" w:cs="Arial"/>
                <w:sz w:val="20"/>
                <w:szCs w:val="20"/>
              </w:rPr>
              <w:t xml:space="preserve"> janvier 2022 au 31 août 2022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EAA2167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FD032C6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7138C545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9F4E546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330C75FD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</w:tr>
      <w:tr w:rsidR="00454A53" w:rsidRPr="00EC487B" w14:paraId="629E69E7" w14:textId="77777777" w:rsidTr="00454A53">
        <w:trPr>
          <w:trHeight w:val="690"/>
        </w:trPr>
        <w:tc>
          <w:tcPr>
            <w:tcW w:w="1396" w:type="dxa"/>
            <w:vAlign w:val="center"/>
            <w:hideMark/>
          </w:tcPr>
          <w:p w14:paraId="14A48EBB" w14:textId="77777777" w:rsidR="00454A53" w:rsidRPr="00EC487B" w:rsidRDefault="00454A53" w:rsidP="00680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de mobilité</w:t>
            </w:r>
            <w:r w:rsidRPr="00EC487B">
              <w:rPr>
                <w:rFonts w:ascii="Arial" w:hAnsi="Arial" w:cs="Arial"/>
                <w:sz w:val="20"/>
                <w:szCs w:val="20"/>
              </w:rPr>
              <w:t xml:space="preserve"> partagée</w:t>
            </w:r>
          </w:p>
        </w:tc>
        <w:tc>
          <w:tcPr>
            <w:tcW w:w="5550" w:type="dxa"/>
            <w:gridSpan w:val="8"/>
            <w:vMerge/>
            <w:shd w:val="clear" w:color="auto" w:fill="D9D9D9" w:themeFill="background1" w:themeFillShade="D9"/>
            <w:vAlign w:val="center"/>
          </w:tcPr>
          <w:p w14:paraId="08045B7A" w14:textId="77777777" w:rsidR="00454A53" w:rsidRPr="005F0784" w:rsidRDefault="00454A53" w:rsidP="006806E9">
            <w:pPr>
              <w:jc w:val="center"/>
              <w:rPr>
                <w:rStyle w:val="Textedelespacerserv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A3619A7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882E424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507723DA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5A735E5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7ACB418B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</w:tr>
      <w:tr w:rsidR="00454A53" w:rsidRPr="00EC487B" w14:paraId="4DF925C3" w14:textId="77777777" w:rsidTr="00454A53">
        <w:trPr>
          <w:trHeight w:val="690"/>
        </w:trPr>
        <w:tc>
          <w:tcPr>
            <w:tcW w:w="1396" w:type="dxa"/>
            <w:vAlign w:val="center"/>
            <w:hideMark/>
          </w:tcPr>
          <w:p w14:paraId="7251BF39" w14:textId="77777777" w:rsidR="00454A53" w:rsidRPr="00EC487B" w:rsidRDefault="00454A53" w:rsidP="006806E9">
            <w:pPr>
              <w:rPr>
                <w:rFonts w:ascii="Arial" w:hAnsi="Arial" w:cs="Arial"/>
                <w:sz w:val="20"/>
                <w:szCs w:val="20"/>
              </w:rPr>
            </w:pPr>
            <w:r w:rsidRPr="00EC487B">
              <w:rPr>
                <w:rFonts w:ascii="Arial" w:hAnsi="Arial" w:cs="Arial"/>
                <w:sz w:val="20"/>
                <w:szCs w:val="20"/>
              </w:rPr>
              <w:t xml:space="preserve">Autre transport public de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C487B">
              <w:rPr>
                <w:rFonts w:ascii="Arial" w:hAnsi="Arial" w:cs="Arial"/>
                <w:sz w:val="20"/>
                <w:szCs w:val="20"/>
              </w:rPr>
              <w:t>personne</w:t>
            </w:r>
          </w:p>
        </w:tc>
        <w:tc>
          <w:tcPr>
            <w:tcW w:w="5550" w:type="dxa"/>
            <w:gridSpan w:val="8"/>
            <w:vMerge/>
            <w:shd w:val="clear" w:color="auto" w:fill="D9D9D9" w:themeFill="background1" w:themeFillShade="D9"/>
            <w:vAlign w:val="center"/>
          </w:tcPr>
          <w:p w14:paraId="4521D4A9" w14:textId="77777777" w:rsidR="00454A53" w:rsidRPr="005F0784" w:rsidRDefault="00454A53" w:rsidP="006806E9">
            <w:pPr>
              <w:jc w:val="center"/>
              <w:rPr>
                <w:rStyle w:val="Textedelespacerserv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3DE8210D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D48B868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39D7289A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E3D65FA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  <w:hideMark/>
          </w:tcPr>
          <w:p w14:paraId="647DECFA" w14:textId="77777777" w:rsidR="00454A53" w:rsidRPr="00EC487B" w:rsidRDefault="00454A53" w:rsidP="00680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B">
              <w:rPr>
                <w:rStyle w:val="Textedelespacerserv"/>
              </w:rPr>
              <w:t>_ _ jrs</w:t>
            </w:r>
          </w:p>
        </w:tc>
      </w:tr>
      <w:tr w:rsidR="00712F34" w:rsidRPr="00EC487B" w14:paraId="1A1676D5" w14:textId="77777777" w:rsidTr="00840171">
        <w:trPr>
          <w:trHeight w:val="458"/>
        </w:trPr>
        <w:tc>
          <w:tcPr>
            <w:tcW w:w="9781" w:type="dxa"/>
            <w:gridSpan w:val="13"/>
            <w:vAlign w:val="center"/>
          </w:tcPr>
          <w:p w14:paraId="6A2A75BD" w14:textId="77777777" w:rsidR="00712F34" w:rsidRPr="00D31C7D" w:rsidRDefault="00712F34" w:rsidP="008F6A81">
            <w:pPr>
              <w:jc w:val="center"/>
              <w:rPr>
                <w:rStyle w:val="Textedelespacerserv"/>
                <w:b/>
              </w:rPr>
            </w:pPr>
            <w:r w:rsidRPr="00D3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 w:rsidRPr="00D31C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  <w:r w:rsidRPr="00D3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jours de déplacements réalisés</w:t>
            </w:r>
            <w:r w:rsidR="008C3E78" w:rsidRPr="00D31C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ouvrant droit au bénéfice du </w:t>
            </w:r>
            <w:r w:rsidR="008F6A81" w:rsidRPr="00D31C7D">
              <w:rPr>
                <w:rFonts w:ascii="Arial" w:hAnsi="Arial" w:cs="Arial"/>
                <w:b/>
                <w:bCs/>
                <w:sz w:val="20"/>
                <w:szCs w:val="20"/>
              </w:rPr>
              <w:t>FMD</w:t>
            </w:r>
          </w:p>
        </w:tc>
        <w:tc>
          <w:tcPr>
            <w:tcW w:w="991" w:type="dxa"/>
            <w:shd w:val="clear" w:color="auto" w:fill="FFFFFF" w:themeFill="background1"/>
            <w:noWrap/>
            <w:vAlign w:val="center"/>
          </w:tcPr>
          <w:p w14:paraId="79F3D3EF" w14:textId="77777777" w:rsidR="00712F34" w:rsidRPr="00D31C7D" w:rsidRDefault="00712F34" w:rsidP="00840171">
            <w:pPr>
              <w:jc w:val="center"/>
              <w:rPr>
                <w:rStyle w:val="Textedelespacerserv"/>
                <w:b/>
              </w:rPr>
            </w:pPr>
            <w:r w:rsidRPr="00D31C7D">
              <w:rPr>
                <w:rStyle w:val="Textedelespacerserv"/>
                <w:b/>
              </w:rPr>
              <w:t xml:space="preserve">_ _ _ </w:t>
            </w:r>
            <w:r w:rsidRPr="00840171">
              <w:rPr>
                <w:rStyle w:val="Textedelespacerserv"/>
                <w:b/>
                <w:color w:val="auto"/>
              </w:rPr>
              <w:t>JRS</w:t>
            </w:r>
          </w:p>
        </w:tc>
      </w:tr>
    </w:tbl>
    <w:p w14:paraId="6AD9785B" w14:textId="77777777" w:rsidR="00EC0ADC" w:rsidRDefault="00EC0ADC" w:rsidP="00D31C7D">
      <w:pPr>
        <w:spacing w:before="60" w:after="40" w:line="240" w:lineRule="auto"/>
        <w:ind w:left="142" w:right="125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33EB36FE" w14:textId="77777777" w:rsidR="00941EA3" w:rsidRPr="00D31C7D" w:rsidRDefault="00941EA3" w:rsidP="00D31C7D">
      <w:pPr>
        <w:spacing w:before="60" w:after="40" w:line="240" w:lineRule="auto"/>
        <w:ind w:left="142" w:right="125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D31C7D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Je </w:t>
      </w:r>
      <w:r w:rsidR="008274C0" w:rsidRPr="00D31C7D">
        <w:rPr>
          <w:rFonts w:ascii="Arial" w:hAnsi="Arial" w:cs="Arial"/>
          <w:b/>
          <w:color w:val="0D0D0D" w:themeColor="text1" w:themeTint="F2"/>
          <w:sz w:val="20"/>
          <w:szCs w:val="20"/>
        </w:rPr>
        <w:t>d</w:t>
      </w:r>
      <w:r w:rsidR="00667707" w:rsidRPr="00D31C7D">
        <w:rPr>
          <w:rFonts w:ascii="Arial" w:hAnsi="Arial" w:cs="Arial"/>
          <w:b/>
          <w:color w:val="0D0D0D" w:themeColor="text1" w:themeTint="F2"/>
          <w:sz w:val="20"/>
          <w:szCs w:val="20"/>
        </w:rPr>
        <w:t>éclare</w:t>
      </w:r>
      <w:r w:rsidR="000A0C31" w:rsidRPr="00D31C7D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 ne pas me trouver dans les exclusions visées par </w:t>
      </w:r>
      <w:r w:rsidR="00C93977" w:rsidRPr="00D31C7D">
        <w:rPr>
          <w:rFonts w:ascii="Arial" w:hAnsi="Arial" w:cs="Arial"/>
          <w:b/>
          <w:color w:val="0D0D0D" w:themeColor="text1" w:themeTint="F2"/>
          <w:sz w:val="20"/>
          <w:szCs w:val="20"/>
        </w:rPr>
        <w:t>le</w:t>
      </w:r>
      <w:r w:rsidR="000A0C31" w:rsidRPr="00D31C7D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décret :</w:t>
      </w:r>
      <w:r w:rsidR="0063426F" w:rsidRPr="00D31C7D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</w:p>
    <w:tbl>
      <w:tblPr>
        <w:tblW w:w="1076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68"/>
      </w:tblGrid>
      <w:tr w:rsidR="00941EA3" w:rsidRPr="006B718B" w14:paraId="4FB1B698" w14:textId="77777777" w:rsidTr="003316FB">
        <w:trPr>
          <w:trHeight w:val="2518"/>
          <w:jc w:val="center"/>
        </w:trPr>
        <w:tc>
          <w:tcPr>
            <w:tcW w:w="10768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A97288" w14:textId="77777777" w:rsidR="0075098C" w:rsidRPr="003316FB" w:rsidRDefault="00000000" w:rsidP="00FB02A3">
            <w:pPr>
              <w:spacing w:after="0" w:line="240" w:lineRule="auto"/>
              <w:ind w:left="142" w:hanging="29"/>
              <w:rPr>
                <w:rFonts w:ascii="Arial" w:hAnsi="Arial" w:cs="Arial"/>
                <w:color w:val="0D0D0D" w:themeColor="text1" w:themeTint="F2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8490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5F6" w:rsidRPr="003D37B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41EA3" w:rsidRPr="003D37B9">
              <w:rPr>
                <w:rFonts w:ascii="Arial" w:hAnsi="Arial" w:cs="Arial"/>
                <w:b/>
                <w:color w:val="0D0D0D" w:themeColor="text1" w:themeTint="F2"/>
                <w:szCs w:val="20"/>
              </w:rPr>
              <w:t xml:space="preserve"> </w:t>
            </w:r>
            <w:r w:rsidR="0075098C" w:rsidRPr="003316F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Ne pas</w:t>
            </w:r>
            <w:r w:rsidR="00D15845" w:rsidRPr="003316F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bénéficier de la prise en charge d’un abonnement à un service public de location de vélos </w:t>
            </w:r>
            <w:r w:rsidR="00893A41" w:rsidRPr="003316F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au titre du décret du 21 juin 2010 </w:t>
            </w:r>
            <w:r w:rsidR="00D15845" w:rsidRPr="003316F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pour les déplacements déclarés ci-dessus</w:t>
            </w:r>
          </w:p>
          <w:p w14:paraId="3C9BB774" w14:textId="77777777" w:rsidR="006A7F16" w:rsidRPr="003D37B9" w:rsidRDefault="00000000" w:rsidP="00FB02A3">
            <w:pPr>
              <w:spacing w:after="0" w:line="240" w:lineRule="auto"/>
              <w:ind w:left="142" w:hanging="2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6948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E0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E2E05" w:rsidRPr="003D37B9">
              <w:rPr>
                <w:rFonts w:ascii="Arial" w:hAnsi="Arial" w:cs="Arial"/>
                <w:b/>
                <w:color w:val="0D0D0D" w:themeColor="text1" w:themeTint="F2"/>
                <w:szCs w:val="20"/>
              </w:rPr>
              <w:t xml:space="preserve"> </w:t>
            </w:r>
            <w:r w:rsidR="005E2E05">
              <w:rPr>
                <w:rFonts w:ascii="Arial" w:hAnsi="Arial" w:cs="Arial"/>
                <w:b/>
                <w:color w:val="0D0D0D" w:themeColor="text1" w:themeTint="F2"/>
                <w:szCs w:val="20"/>
              </w:rPr>
              <w:t xml:space="preserve"> </w:t>
            </w:r>
            <w:r w:rsidR="00667707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Ne</w:t>
            </w:r>
            <w:r w:rsidR="00D23932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pas percevoir </w:t>
            </w:r>
            <w:r w:rsidR="00665E6D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d’indemnités représentatives de frais pour mes déplacements entre ma résidence habi</w:t>
            </w:r>
            <w:r w:rsidR="008F6D29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tuelle et </w:t>
            </w:r>
            <w:r w:rsidR="0047608E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mon(mes) </w:t>
            </w:r>
            <w:r w:rsidR="003440D1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lieu(x) de travail</w:t>
            </w:r>
          </w:p>
          <w:p w14:paraId="3CD9B422" w14:textId="77777777" w:rsidR="00941EA3" w:rsidRPr="003D37B9" w:rsidRDefault="00000000" w:rsidP="003D37B9">
            <w:pPr>
              <w:spacing w:after="0" w:line="240" w:lineRule="auto"/>
              <w:ind w:left="431" w:hanging="31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89108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E0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65E6D" w:rsidRPr="003D37B9">
              <w:rPr>
                <w:rFonts w:ascii="Arial" w:hAnsi="Arial" w:cs="Arial"/>
                <w:b/>
                <w:color w:val="0D0D0D" w:themeColor="text1" w:themeTint="F2"/>
                <w:szCs w:val="20"/>
              </w:rPr>
              <w:t xml:space="preserve"> </w:t>
            </w:r>
            <w:r w:rsidR="00667707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Ne</w:t>
            </w:r>
            <w:r w:rsidR="00D23932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pas bénéficier</w:t>
            </w:r>
            <w:r w:rsidR="008F6D29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d’un logement de fonction </w:t>
            </w:r>
            <w:r w:rsidR="00EE4163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sur le lieu de travail </w:t>
            </w:r>
            <w:r w:rsidR="00F16744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ou</w:t>
            </w:r>
            <w:r w:rsidR="00D23932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C80E1B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d’un véhicule de f</w:t>
            </w:r>
            <w:r w:rsidR="008F6D29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onction </w:t>
            </w:r>
          </w:p>
          <w:p w14:paraId="06E051C6" w14:textId="77777777" w:rsidR="00941EA3" w:rsidRPr="003D37B9" w:rsidRDefault="00000000" w:rsidP="00FB02A3">
            <w:pPr>
              <w:spacing w:after="0" w:line="240" w:lineRule="auto"/>
              <w:ind w:left="142" w:hanging="2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7473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5F6" w:rsidRPr="003D37B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41EA3" w:rsidRPr="003D37B9">
              <w:rPr>
                <w:rFonts w:ascii="Arial" w:hAnsi="Arial" w:cs="Arial"/>
                <w:b/>
                <w:color w:val="0D0D0D" w:themeColor="text1" w:themeTint="F2"/>
                <w:szCs w:val="20"/>
              </w:rPr>
              <w:t xml:space="preserve"> </w:t>
            </w:r>
            <w:r w:rsidR="00667707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Ne</w:t>
            </w:r>
            <w:r w:rsidR="00D23932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pas bénéficier </w:t>
            </w:r>
            <w:r w:rsidR="0047608E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d'un transport gratuit entre </w:t>
            </w:r>
            <w:r w:rsidR="00C80E1B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mon d</w:t>
            </w:r>
            <w:r w:rsidR="008F6D29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omicile et mon lieu de travail </w:t>
            </w:r>
            <w:r w:rsidR="0047608E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(transport collectif gratuit ou transport gratuit par l'employeur)</w:t>
            </w:r>
          </w:p>
          <w:p w14:paraId="66ADCF1A" w14:textId="77777777" w:rsidR="00C80E1B" w:rsidRPr="003D37B9" w:rsidRDefault="00000000" w:rsidP="003D37B9">
            <w:pPr>
              <w:spacing w:after="0" w:line="240" w:lineRule="auto"/>
              <w:ind w:left="431" w:hanging="31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12195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E1B" w:rsidRPr="003D37B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80E1B" w:rsidRPr="003D37B9">
              <w:rPr>
                <w:rFonts w:ascii="Arial" w:hAnsi="Arial" w:cs="Arial"/>
                <w:b/>
                <w:color w:val="0D0D0D" w:themeColor="text1" w:themeTint="F2"/>
                <w:szCs w:val="20"/>
              </w:rPr>
              <w:t xml:space="preserve"> </w:t>
            </w:r>
            <w:r w:rsidR="00667707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Ne</w:t>
            </w:r>
            <w:r w:rsidR="00D23932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pas bénéficier </w:t>
            </w:r>
            <w:r w:rsidR="00D27E77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pour les mêmes trajets</w:t>
            </w:r>
            <w:r w:rsidR="00D27E77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C80E1B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d’une prise en charge au titre des fra</w:t>
            </w:r>
            <w:r w:rsidR="008F6D29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is de déplacements temporaires </w:t>
            </w:r>
          </w:p>
          <w:p w14:paraId="34EEFECC" w14:textId="77777777" w:rsidR="00941EA3" w:rsidRPr="006B718B" w:rsidRDefault="00000000" w:rsidP="00FB02A3">
            <w:pPr>
              <w:spacing w:after="0" w:line="240" w:lineRule="auto"/>
              <w:ind w:left="142" w:hanging="2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Cs w:val="20"/>
                </w:rPr>
                <w:id w:val="-29521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E1B" w:rsidRPr="003D37B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80E1B" w:rsidRPr="003D37B9">
              <w:rPr>
                <w:rFonts w:ascii="Arial" w:hAnsi="Arial" w:cs="Arial"/>
                <w:b/>
                <w:color w:val="0D0D0D" w:themeColor="text1" w:themeTint="F2"/>
                <w:szCs w:val="20"/>
              </w:rPr>
              <w:t xml:space="preserve"> </w:t>
            </w:r>
            <w:r w:rsidR="00667707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N</w:t>
            </w:r>
            <w:r w:rsidR="00D23932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 pas bénéficier </w:t>
            </w:r>
            <w:r w:rsidR="00C80E1B" w:rsidRPr="003D37B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des dispositions du </w:t>
            </w:r>
            <w:hyperlink r:id="rId15" w:history="1">
              <w:r w:rsidR="00C80E1B" w:rsidRPr="00CB3D1C">
                <w:rPr>
                  <w:rStyle w:val="Lienhypertexte"/>
                  <w:rFonts w:ascii="Arial" w:hAnsi="Arial" w:cs="Arial"/>
                  <w:sz w:val="20"/>
                  <w:szCs w:val="20"/>
                </w:rPr>
                <w:t>décret n°83-588 du 1er juillet 1983</w:t>
              </w:r>
            </w:hyperlink>
            <w:r w:rsidR="00CB3D1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FB02A3" w:rsidRPr="00FB02A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(personnels situé dans la zone de compétence de l’autorité</w:t>
            </w:r>
            <w:r w:rsidR="00FB02A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FB02A3" w:rsidRPr="00FB02A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organisatrice des transports parisiens dont le handicap empêche d’utiliser les transports en commun)</w:t>
            </w:r>
          </w:p>
        </w:tc>
      </w:tr>
    </w:tbl>
    <w:p w14:paraId="6FB6C0EE" w14:textId="77777777" w:rsidR="003F78C9" w:rsidRDefault="00BF33A6" w:rsidP="008C3E78">
      <w:pPr>
        <w:spacing w:before="60" w:after="60" w:line="240" w:lineRule="auto"/>
        <w:ind w:left="142" w:right="125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5F0784">
        <w:rPr>
          <w:rFonts w:ascii="Arial" w:hAnsi="Arial" w:cs="Arial"/>
          <w:color w:val="0D0D0D" w:themeColor="text1" w:themeTint="F2"/>
          <w:sz w:val="20"/>
          <w:szCs w:val="20"/>
        </w:rPr>
        <w:t>Je certifie sur l’honneur l’exactitude des renseignements fournis dans la présente demande et m’engage à signaler immédiatement toute modification qui pourrait intervenir concernant ma résidence habituelle, mon lieu de travail ou les moyens de transport utilisés.</w:t>
      </w:r>
    </w:p>
    <w:p w14:paraId="511450E3" w14:textId="77777777" w:rsidR="003B66B1" w:rsidRPr="005F0784" w:rsidRDefault="003B66B1" w:rsidP="008C3E78">
      <w:pPr>
        <w:spacing w:before="60" w:after="60" w:line="240" w:lineRule="auto"/>
        <w:ind w:left="142" w:right="125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3B66B1">
        <w:rPr>
          <w:rFonts w:ascii="Arial" w:hAnsi="Arial" w:cs="Arial"/>
          <w:color w:val="0D0D0D" w:themeColor="text1" w:themeTint="F2"/>
          <w:sz w:val="20"/>
          <w:szCs w:val="20"/>
        </w:rPr>
        <w:t>Je m’engage à fournir tout justificatif réclamé par l’administration à tout moment de l’année.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B66B1">
        <w:rPr>
          <w:rFonts w:ascii="Arial" w:hAnsi="Arial" w:cs="Arial"/>
          <w:color w:val="0D0D0D" w:themeColor="text1" w:themeTint="F2"/>
          <w:sz w:val="20"/>
          <w:szCs w:val="20"/>
        </w:rPr>
        <w:t xml:space="preserve">L’administration se réserve le droit </w:t>
      </w:r>
      <w:r w:rsidR="00541B84" w:rsidRPr="00541B84">
        <w:rPr>
          <w:rFonts w:ascii="Arial" w:hAnsi="Arial" w:cs="Arial"/>
          <w:color w:val="0D0D0D" w:themeColor="text1" w:themeTint="F2"/>
          <w:sz w:val="20"/>
          <w:szCs w:val="20"/>
        </w:rPr>
        <w:t xml:space="preserve">de demander toutes informations complémentaires dont elle aurait besoin dans le cadre </w:t>
      </w:r>
      <w:r w:rsidR="00541B84">
        <w:rPr>
          <w:rFonts w:ascii="Arial" w:hAnsi="Arial" w:cs="Arial"/>
          <w:color w:val="0D0D0D" w:themeColor="text1" w:themeTint="F2"/>
          <w:sz w:val="20"/>
          <w:szCs w:val="20"/>
        </w:rPr>
        <w:t>des contrôles effectués</w:t>
      </w:r>
      <w:r w:rsidR="003844F4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Pr="003B66B1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831"/>
        <w:gridCol w:w="3136"/>
        <w:gridCol w:w="456"/>
        <w:gridCol w:w="4339"/>
      </w:tblGrid>
      <w:tr w:rsidR="00DD6EA1" w:rsidRPr="006B718B" w14:paraId="525A7BF1" w14:textId="77777777" w:rsidTr="00840171">
        <w:trPr>
          <w:trHeight w:val="388"/>
          <w:jc w:val="center"/>
        </w:trPr>
        <w:tc>
          <w:tcPr>
            <w:tcW w:w="131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6FF9FF" w14:textId="77777777" w:rsidR="00DD6EA1" w:rsidRPr="006B718B" w:rsidRDefault="00193C51" w:rsidP="00CC0D82">
            <w:pPr>
              <w:pStyle w:val="tiquettes"/>
              <w:spacing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6B718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D6EA1">
              <w:rPr>
                <w:rFonts w:ascii="Arial" w:hAnsi="Arial" w:cs="Arial"/>
                <w:sz w:val="20"/>
                <w:szCs w:val="20"/>
              </w:rPr>
              <w:t xml:space="preserve">Fait à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ILLE COMMUNE"/>
            <w:tag w:val="VILLE COMMUNE"/>
            <w:id w:val="800961565"/>
            <w:placeholder>
              <w:docPart w:val="F34392244E9C4DE78E43BDF90938C654"/>
            </w:placeholder>
            <w:showingPlcHdr/>
            <w:text/>
          </w:sdtPr>
          <w:sdtContent>
            <w:tc>
              <w:tcPr>
                <w:tcW w:w="1457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9D663D5" w14:textId="77777777" w:rsidR="00DD6EA1" w:rsidRPr="006B718B" w:rsidRDefault="00DD6EA1" w:rsidP="00DD6EA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0135D">
                  <w:rPr>
                    <w:rStyle w:val="Style6"/>
                    <w:color w:val="D9D9D9" w:themeColor="background1" w:themeShade="D9"/>
                  </w:rPr>
                  <w:t>_ _ _ _ _ _ _ _ _ _ _ _ _ _ _ _</w:t>
                </w:r>
              </w:p>
            </w:tc>
          </w:sdtContent>
        </w:sdt>
        <w:tc>
          <w:tcPr>
            <w:tcW w:w="212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C0C50F" w14:textId="77777777" w:rsidR="00DD6EA1" w:rsidRPr="006B718B" w:rsidRDefault="00DD6EA1" w:rsidP="00DD6EA1">
            <w:pPr>
              <w:pStyle w:val="tiquettes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718B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sdt>
          <w:sdtPr>
            <w:rPr>
              <w:rFonts w:ascii="Arial Gras" w:hAnsi="Arial Gras"/>
              <w:caps/>
              <w:sz w:val="20"/>
            </w:rPr>
            <w:id w:val="546028224"/>
            <w:placeholder>
              <w:docPart w:val="ABDF369F3E3341A3BCF8586E2AC4767F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017" w:type="pct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E54B2C1" w14:textId="77777777" w:rsidR="00DD6EA1" w:rsidRPr="005036B8" w:rsidRDefault="00DD6EA1" w:rsidP="00DD6EA1">
                <w:pPr>
                  <w:spacing w:after="0" w:line="240" w:lineRule="auto"/>
                  <w:rPr>
                    <w:rStyle w:val="Style2"/>
                    <w:rFonts w:cs="Arial"/>
                    <w:szCs w:val="20"/>
                  </w:rPr>
                </w:pPr>
                <w:r w:rsidRPr="005036B8">
                  <w:rPr>
                    <w:rFonts w:ascii="Arial Gras" w:hAnsi="Arial Gras"/>
                    <w:caps/>
                    <w:sz w:val="20"/>
                  </w:rPr>
                  <w:t>_ _ / _ _ / _ _ _ _</w:t>
                </w:r>
              </w:p>
            </w:tc>
          </w:sdtContent>
        </w:sdt>
      </w:tr>
      <w:tr w:rsidR="00CB3C91" w:rsidRPr="006B718B" w14:paraId="5F362BE2" w14:textId="77777777" w:rsidTr="00840171">
        <w:trPr>
          <w:gridAfter w:val="2"/>
          <w:wAfter w:w="2229" w:type="pct"/>
          <w:trHeight w:val="479"/>
          <w:jc w:val="center"/>
        </w:trPr>
        <w:tc>
          <w:tcPr>
            <w:tcW w:w="1315" w:type="pct"/>
            <w:shd w:val="clear" w:color="auto" w:fill="auto"/>
            <w:vAlign w:val="center"/>
          </w:tcPr>
          <w:p w14:paraId="7451A09E" w14:textId="77777777" w:rsidR="00CB3C91" w:rsidRPr="00CC0D82" w:rsidRDefault="0061174A">
            <w:pPr>
              <w:pStyle w:val="tiquettes"/>
              <w:spacing w:line="240" w:lineRule="auto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61174A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8F6D29" w:rsidRPr="00CC0D82">
              <w:rPr>
                <w:rFonts w:ascii="Arial" w:hAnsi="Arial" w:cs="Arial"/>
                <w:b/>
                <w:sz w:val="20"/>
                <w:szCs w:val="20"/>
              </w:rPr>
              <w:t xml:space="preserve">obligatoire </w:t>
            </w:r>
          </w:p>
        </w:tc>
        <w:tc>
          <w:tcPr>
            <w:tcW w:w="1457" w:type="pct"/>
            <w:shd w:val="clear" w:color="auto" w:fill="FFFFFF" w:themeFill="background1"/>
            <w:vAlign w:val="center"/>
          </w:tcPr>
          <w:p w14:paraId="7A8BC5F4" w14:textId="77777777" w:rsidR="00CB3C91" w:rsidRPr="006B718B" w:rsidRDefault="00CB3C91" w:rsidP="006B718B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3E5BE3" w14:textId="77777777" w:rsidR="00002F94" w:rsidRPr="0063426F" w:rsidRDefault="00002F94" w:rsidP="003316FB">
      <w:pPr>
        <w:spacing w:after="0" w:line="240" w:lineRule="auto"/>
        <w:rPr>
          <w:rFonts w:ascii="Arial" w:hAnsi="Arial" w:cs="Arial"/>
          <w:i/>
          <w:color w:val="0D0D0D" w:themeColor="text1" w:themeTint="F2"/>
          <w:sz w:val="20"/>
          <w:szCs w:val="20"/>
        </w:rPr>
      </w:pPr>
    </w:p>
    <w:sectPr w:rsidR="00002F94" w:rsidRPr="0063426F" w:rsidSect="003316FB">
      <w:headerReference w:type="default" r:id="rId16"/>
      <w:footerReference w:type="default" r:id="rId17"/>
      <w:pgSz w:w="11906" w:h="16838" w:code="9"/>
      <w:pgMar w:top="1135" w:right="567" w:bottom="249" w:left="567" w:header="113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3045" w14:textId="77777777" w:rsidR="00487410" w:rsidRDefault="00487410" w:rsidP="001A0130">
      <w:pPr>
        <w:spacing w:after="0" w:line="240" w:lineRule="auto"/>
      </w:pPr>
      <w:r>
        <w:separator/>
      </w:r>
    </w:p>
  </w:endnote>
  <w:endnote w:type="continuationSeparator" w:id="0">
    <w:p w14:paraId="56A563FE" w14:textId="77777777" w:rsidR="00487410" w:rsidRDefault="00487410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## ## ## ## ##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i/>
        <w:sz w:val="18"/>
        <w:szCs w:val="18"/>
        <w:lang w:eastAsia="fr-FR"/>
      </w:rPr>
      <w:id w:val="1698734747"/>
      <w:docPartObj>
        <w:docPartGallery w:val="Page Numbers (Bottom of Page)"/>
        <w:docPartUnique/>
      </w:docPartObj>
    </w:sdtPr>
    <w:sdtContent>
      <w:sdt>
        <w:sdtPr>
          <w:rPr>
            <w:rFonts w:ascii="Arial" w:eastAsia="Times New Roman" w:hAnsi="Arial" w:cs="Arial"/>
            <w:i/>
            <w:sz w:val="18"/>
            <w:szCs w:val="18"/>
            <w:lang w:eastAsia="fr-FR"/>
          </w:rPr>
          <w:id w:val="860082579"/>
          <w:docPartObj>
            <w:docPartGallery w:val="Page Numbers (Top of Page)"/>
            <w:docPartUnique/>
          </w:docPartObj>
        </w:sdtPr>
        <w:sdtContent>
          <w:p w14:paraId="46D49498" w14:textId="77777777" w:rsidR="0047621E" w:rsidRPr="00F54AA3" w:rsidRDefault="0047621E" w:rsidP="00840171">
            <w:pPr>
              <w:tabs>
                <w:tab w:val="center" w:pos="4536"/>
                <w:tab w:val="left" w:pos="9000"/>
                <w:tab w:val="right" w:pos="9072"/>
              </w:tabs>
              <w:spacing w:after="0" w:line="240" w:lineRule="auto"/>
              <w:ind w:right="-172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F54AA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Bureau des rémunérations DAF C3</w:t>
            </w:r>
            <w:r w:rsidRPr="00F54AA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ab/>
            </w:r>
            <w:r w:rsidRPr="00F54AA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ab/>
            </w:r>
            <w:r w:rsidR="00EC0ADC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ab/>
            </w:r>
            <w:r w:rsidRPr="00F54AA3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C354" w14:textId="77777777" w:rsidR="00487410" w:rsidRDefault="00487410" w:rsidP="001A0130">
      <w:pPr>
        <w:spacing w:after="0" w:line="240" w:lineRule="auto"/>
      </w:pPr>
      <w:r>
        <w:separator/>
      </w:r>
    </w:p>
  </w:footnote>
  <w:footnote w:type="continuationSeparator" w:id="0">
    <w:p w14:paraId="043C44E8" w14:textId="77777777" w:rsidR="00487410" w:rsidRDefault="00487410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C3F3" w14:textId="24518EEF" w:rsidR="0047621E" w:rsidRPr="006879C2" w:rsidRDefault="005962E7" w:rsidP="00195FA8">
    <w:pPr>
      <w:pStyle w:val="En-tte"/>
      <w:tabs>
        <w:tab w:val="clear" w:pos="4680"/>
      </w:tabs>
      <w:rPr>
        <w:sz w:val="8"/>
        <w:szCs w:val="8"/>
      </w:rPr>
    </w:pPr>
    <w:r>
      <w:rPr>
        <w:noProof/>
        <w:sz w:val="8"/>
        <w:szCs w:val="8"/>
        <w:lang w:eastAsia="fr-FR"/>
      </w:rPr>
      <w:drawing>
        <wp:anchor distT="0" distB="0" distL="114300" distR="114300" simplePos="0" relativeHeight="251667455" behindDoc="1" locked="0" layoutInCell="1" allowOverlap="1" wp14:anchorId="4B2F6146" wp14:editId="6106A85C">
          <wp:simplePos x="0" y="0"/>
          <wp:positionH relativeFrom="page">
            <wp:posOffset>1933575</wp:posOffset>
          </wp:positionH>
          <wp:positionV relativeFrom="paragraph">
            <wp:posOffset>-508635</wp:posOffset>
          </wp:positionV>
          <wp:extent cx="5133975" cy="753745"/>
          <wp:effectExtent l="0" t="0" r="9525" b="8255"/>
          <wp:wrapTight wrapText="bothSides">
            <wp:wrapPolygon edited="0">
              <wp:start x="0" y="0"/>
              <wp:lineTo x="0" y="21291"/>
              <wp:lineTo x="21560" y="21291"/>
              <wp:lineTo x="21560" y="0"/>
              <wp:lineTo x="0" y="0"/>
            </wp:wrapPolygon>
          </wp:wrapTight>
          <wp:docPr id="5" name="Image 5" descr="Une image contenant poisson, requ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poisson, requ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397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C40">
      <w:rPr>
        <w:noProof/>
        <w:sz w:val="8"/>
        <w:szCs w:val="8"/>
        <w:lang w:eastAsia="fr-FR"/>
      </w:rPr>
      <w:drawing>
        <wp:anchor distT="0" distB="0" distL="114935" distR="114935" simplePos="0" relativeHeight="251671552" behindDoc="1" locked="0" layoutInCell="1" allowOverlap="1" wp14:anchorId="3E1496E7" wp14:editId="2039443A">
          <wp:simplePos x="0" y="0"/>
          <wp:positionH relativeFrom="column">
            <wp:posOffset>678180</wp:posOffset>
          </wp:positionH>
          <wp:positionV relativeFrom="paragraph">
            <wp:posOffset>-720090</wp:posOffset>
          </wp:positionV>
          <wp:extent cx="790059" cy="7810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398" cy="7912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6FB" w:rsidRPr="006879C2">
      <w:rPr>
        <w:noProof/>
        <w:sz w:val="8"/>
        <w:szCs w:val="8"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05D1930" wp14:editId="5BF244D9">
              <wp:simplePos x="0" y="0"/>
              <wp:positionH relativeFrom="margin">
                <wp:posOffset>1544955</wp:posOffset>
              </wp:positionH>
              <wp:positionV relativeFrom="paragraph">
                <wp:posOffset>-504190</wp:posOffset>
              </wp:positionV>
              <wp:extent cx="5041900" cy="679450"/>
              <wp:effectExtent l="0" t="0" r="6350" b="63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80A7E" w14:textId="77777777" w:rsidR="0047621E" w:rsidRPr="00B22E9A" w:rsidRDefault="0047621E" w:rsidP="00D714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EEECE1" w:themeColor="background2"/>
                              <w:spacing w:val="10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2E9A">
                            <w:rPr>
                              <w:rFonts w:ascii="Arial" w:hAnsi="Arial" w:cs="Arial"/>
                              <w:b/>
                              <w:color w:val="EEECE1" w:themeColor="background2"/>
                              <w:spacing w:val="10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DEMANDE DE V</w:t>
                          </w:r>
                          <w:r>
                            <w:rPr>
                              <w:rFonts w:ascii="Arial" w:hAnsi="Arial" w:cs="Arial"/>
                              <w:b/>
                              <w:color w:val="EEECE1" w:themeColor="background2"/>
                              <w:spacing w:val="10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ERSEMENT DU </w:t>
                          </w:r>
                          <w:r w:rsidRPr="00B22E9A">
                            <w:rPr>
                              <w:rFonts w:ascii="Arial" w:hAnsi="Arial" w:cs="Arial"/>
                              <w:b/>
                              <w:color w:val="EEECE1" w:themeColor="background2"/>
                              <w:spacing w:val="10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FORFAIT MOBILITÉS DURABLES</w:t>
                          </w:r>
                        </w:p>
                        <w:p w14:paraId="2C275880" w14:textId="77777777" w:rsidR="00E04D17" w:rsidRDefault="00E04D17" w:rsidP="00C52885">
                          <w:pPr>
                            <w:spacing w:after="0" w:line="240" w:lineRule="auto"/>
                            <w:ind w:right="81"/>
                            <w:jc w:val="center"/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7C7AF28D" w14:textId="77777777" w:rsidR="003316FB" w:rsidRDefault="0047621E" w:rsidP="00C52885">
                          <w:pPr>
                            <w:spacing w:after="0" w:line="240" w:lineRule="auto"/>
                            <w:ind w:right="81"/>
                            <w:jc w:val="center"/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Décret</w:t>
                          </w:r>
                          <w:r w:rsidR="00C52885"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n° 2020-543 du 9 mai 2020 </w:t>
                          </w:r>
                          <w:r w:rsidR="008D6F2B" w:rsidRPr="00840171">
                            <w:rPr>
                              <w:rFonts w:ascii="Arial" w:hAnsi="Arial" w:cs="Arial"/>
                              <w:b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modifié</w:t>
                          </w:r>
                          <w:r w:rsidR="008D6F2B"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879C2"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relatif au versement </w:t>
                          </w:r>
                        </w:p>
                        <w:p w14:paraId="13B7F314" w14:textId="77777777" w:rsidR="0047621E" w:rsidRPr="00D66487" w:rsidRDefault="00E04D17" w:rsidP="00C52885">
                          <w:pPr>
                            <w:spacing w:after="0" w:line="240" w:lineRule="auto"/>
                            <w:ind w:right="81"/>
                            <w:jc w:val="center"/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du</w:t>
                          </w:r>
                          <w:r w:rsidR="0047621E" w:rsidRPr="006879C2">
                            <w:rPr>
                              <w:rFonts w:ascii="Arial" w:hAnsi="Arial" w:cs="Arial"/>
                              <w:color w:val="F7F5E6" w:themeColor="accent1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forfait mobilités durables dans la fonction publique de l'Etat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D19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1.65pt;margin-top:-39.7pt;width:397pt;height:5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" filled="f" stroked="f">
              <v:textbox inset="0,0,0,0">
                <w:txbxContent>
                  <w:p w14:paraId="45280A7E" w14:textId="77777777" w:rsidR="0047621E" w:rsidRPr="00B22E9A" w:rsidRDefault="0047621E" w:rsidP="00D714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EEECE1" w:themeColor="background2"/>
                        <w:spacing w:val="10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22E9A">
                      <w:rPr>
                        <w:rFonts w:ascii="Arial" w:hAnsi="Arial" w:cs="Arial"/>
                        <w:b/>
                        <w:color w:val="EEECE1" w:themeColor="background2"/>
                        <w:spacing w:val="10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DEMANDE DE V</w:t>
                    </w:r>
                    <w:r>
                      <w:rPr>
                        <w:rFonts w:ascii="Arial" w:hAnsi="Arial" w:cs="Arial"/>
                        <w:b/>
                        <w:color w:val="EEECE1" w:themeColor="background2"/>
                        <w:spacing w:val="10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ERSEMENT DU </w:t>
                    </w:r>
                    <w:r w:rsidRPr="00B22E9A">
                      <w:rPr>
                        <w:rFonts w:ascii="Arial" w:hAnsi="Arial" w:cs="Arial"/>
                        <w:b/>
                        <w:color w:val="EEECE1" w:themeColor="background2"/>
                        <w:spacing w:val="10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FORFAIT MOBILITÉS DURABLES</w:t>
                    </w:r>
                  </w:p>
                  <w:p w14:paraId="2C275880" w14:textId="77777777" w:rsidR="00E04D17" w:rsidRDefault="00E04D17" w:rsidP="00C52885">
                    <w:pPr>
                      <w:spacing w:after="0" w:line="240" w:lineRule="auto"/>
                      <w:ind w:right="81"/>
                      <w:jc w:val="center"/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7C7AF28D" w14:textId="77777777" w:rsidR="003316FB" w:rsidRDefault="0047621E" w:rsidP="00C52885">
                    <w:pPr>
                      <w:spacing w:after="0" w:line="240" w:lineRule="auto"/>
                      <w:ind w:right="81"/>
                      <w:jc w:val="center"/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Décret</w:t>
                    </w:r>
                    <w:r w:rsidR="00C52885"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n° 2020-543 du 9 mai 2020 </w:t>
                    </w:r>
                    <w:r w:rsidR="008D6F2B" w:rsidRPr="00840171">
                      <w:rPr>
                        <w:rFonts w:ascii="Arial" w:hAnsi="Arial" w:cs="Arial"/>
                        <w:b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modifié</w:t>
                    </w:r>
                    <w:r w:rsidR="008D6F2B"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879C2"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relatif au versement </w:t>
                    </w:r>
                  </w:p>
                  <w:p w14:paraId="13B7F314" w14:textId="77777777" w:rsidR="0047621E" w:rsidRPr="00D66487" w:rsidRDefault="00E04D17" w:rsidP="00C52885">
                    <w:pPr>
                      <w:spacing w:after="0" w:line="240" w:lineRule="auto"/>
                      <w:ind w:right="81"/>
                      <w:jc w:val="center"/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du</w:t>
                    </w:r>
                    <w:r w:rsidR="0047621E" w:rsidRPr="006879C2">
                      <w:rPr>
                        <w:rFonts w:ascii="Arial" w:hAnsi="Arial" w:cs="Arial"/>
                        <w:color w:val="F7F5E6" w:themeColor="accent1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forfait mobilités durables dans la fonction publique de l'Etat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16FB">
      <w:rPr>
        <w:noProof/>
        <w:sz w:val="8"/>
        <w:szCs w:val="8"/>
        <w:lang w:eastAsia="fr-FR"/>
      </w:rPr>
      <w:drawing>
        <wp:anchor distT="0" distB="0" distL="114300" distR="114300" simplePos="0" relativeHeight="251670528" behindDoc="1" locked="0" layoutInCell="1" allowOverlap="1" wp14:anchorId="0E0C3780" wp14:editId="05B9D4DE">
          <wp:simplePos x="0" y="0"/>
          <wp:positionH relativeFrom="margin">
            <wp:align>left</wp:align>
          </wp:positionH>
          <wp:positionV relativeFrom="paragraph">
            <wp:posOffset>-643890</wp:posOffset>
          </wp:positionV>
          <wp:extent cx="675994" cy="834026"/>
          <wp:effectExtent l="0" t="0" r="0" b="444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MENJ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94" cy="834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21E" w:rsidRPr="006879C2">
      <w:rPr>
        <w:noProof/>
        <w:sz w:val="8"/>
        <w:szCs w:val="8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75" type="#_x0000_t75" style="width:12.75pt;height:12.75pt;visibility:visible;mso-wrap-style:square" o:bullet="t">
        <v:imagedata r:id="rId2" o:title=""/>
      </v:shape>
    </w:pict>
  </w:numPicBullet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A1CA7"/>
    <w:multiLevelType w:val="hybridMultilevel"/>
    <w:tmpl w:val="B2FA9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0E2C"/>
    <w:multiLevelType w:val="hybridMultilevel"/>
    <w:tmpl w:val="E286EBAC"/>
    <w:lvl w:ilvl="0" w:tplc="B73866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2DE6"/>
    <w:multiLevelType w:val="hybridMultilevel"/>
    <w:tmpl w:val="B87AA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6AC3"/>
    <w:multiLevelType w:val="hybridMultilevel"/>
    <w:tmpl w:val="36248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E66"/>
    <w:multiLevelType w:val="hybridMultilevel"/>
    <w:tmpl w:val="0C8C98A6"/>
    <w:lvl w:ilvl="0" w:tplc="1FE2938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5EB9"/>
    <w:multiLevelType w:val="hybridMultilevel"/>
    <w:tmpl w:val="518822C2"/>
    <w:lvl w:ilvl="0" w:tplc="104C8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710E"/>
    <w:multiLevelType w:val="hybridMultilevel"/>
    <w:tmpl w:val="E7FEB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20A0A"/>
    <w:multiLevelType w:val="hybridMultilevel"/>
    <w:tmpl w:val="F60CD342"/>
    <w:lvl w:ilvl="0" w:tplc="54D6F0A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BFE87EE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5FA2"/>
    <w:multiLevelType w:val="hybridMultilevel"/>
    <w:tmpl w:val="36CEE6C0"/>
    <w:lvl w:ilvl="0" w:tplc="E01654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A6322"/>
    <w:multiLevelType w:val="hybridMultilevel"/>
    <w:tmpl w:val="B57E37D0"/>
    <w:lvl w:ilvl="0" w:tplc="E01654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E069B"/>
    <w:multiLevelType w:val="hybridMultilevel"/>
    <w:tmpl w:val="356A80DE"/>
    <w:lvl w:ilvl="0" w:tplc="E01654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21C2"/>
    <w:multiLevelType w:val="hybridMultilevel"/>
    <w:tmpl w:val="7E3C39B2"/>
    <w:lvl w:ilvl="0" w:tplc="104C81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06FB"/>
    <w:multiLevelType w:val="hybridMultilevel"/>
    <w:tmpl w:val="0C6AB6E4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A1697"/>
    <w:multiLevelType w:val="hybridMultilevel"/>
    <w:tmpl w:val="AACCFE22"/>
    <w:lvl w:ilvl="0" w:tplc="9AE848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1677"/>
    <w:multiLevelType w:val="hybridMultilevel"/>
    <w:tmpl w:val="ED00BA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79202">
    <w:abstractNumId w:val="14"/>
  </w:num>
  <w:num w:numId="2" w16cid:durableId="1146245288">
    <w:abstractNumId w:val="0"/>
  </w:num>
  <w:num w:numId="3" w16cid:durableId="1113478420">
    <w:abstractNumId w:val="1"/>
  </w:num>
  <w:num w:numId="4" w16cid:durableId="1792430016">
    <w:abstractNumId w:val="11"/>
  </w:num>
  <w:num w:numId="5" w16cid:durableId="780338012">
    <w:abstractNumId w:val="6"/>
  </w:num>
  <w:num w:numId="6" w16cid:durableId="951933401">
    <w:abstractNumId w:val="5"/>
  </w:num>
  <w:num w:numId="7" w16cid:durableId="161048173">
    <w:abstractNumId w:val="7"/>
  </w:num>
  <w:num w:numId="8" w16cid:durableId="384984611">
    <w:abstractNumId w:val="10"/>
  </w:num>
  <w:num w:numId="9" w16cid:durableId="1798335520">
    <w:abstractNumId w:val="16"/>
  </w:num>
  <w:num w:numId="10" w16cid:durableId="720445274">
    <w:abstractNumId w:val="2"/>
  </w:num>
  <w:num w:numId="11" w16cid:durableId="312179975">
    <w:abstractNumId w:val="9"/>
  </w:num>
  <w:num w:numId="12" w16cid:durableId="1586300749">
    <w:abstractNumId w:val="12"/>
  </w:num>
  <w:num w:numId="13" w16cid:durableId="830944548">
    <w:abstractNumId w:val="4"/>
  </w:num>
  <w:num w:numId="14" w16cid:durableId="1796678785">
    <w:abstractNumId w:val="8"/>
  </w:num>
  <w:num w:numId="15" w16cid:durableId="1727756057">
    <w:abstractNumId w:val="15"/>
  </w:num>
  <w:num w:numId="16" w16cid:durableId="581451040">
    <w:abstractNumId w:val="3"/>
  </w:num>
  <w:num w:numId="17" w16cid:durableId="1171523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6A4C7F"/>
    <w:rsid w:val="00000D1E"/>
    <w:rsid w:val="00001825"/>
    <w:rsid w:val="00002E21"/>
    <w:rsid w:val="00002F94"/>
    <w:rsid w:val="00012B3E"/>
    <w:rsid w:val="00013D5D"/>
    <w:rsid w:val="00015263"/>
    <w:rsid w:val="000177CC"/>
    <w:rsid w:val="00020A80"/>
    <w:rsid w:val="000303DF"/>
    <w:rsid w:val="0003148A"/>
    <w:rsid w:val="00032CA6"/>
    <w:rsid w:val="0004540B"/>
    <w:rsid w:val="00050A80"/>
    <w:rsid w:val="00051E58"/>
    <w:rsid w:val="00053067"/>
    <w:rsid w:val="000533C9"/>
    <w:rsid w:val="000609CF"/>
    <w:rsid w:val="000671B7"/>
    <w:rsid w:val="00067DE3"/>
    <w:rsid w:val="00073742"/>
    <w:rsid w:val="0007799F"/>
    <w:rsid w:val="00080542"/>
    <w:rsid w:val="0008255F"/>
    <w:rsid w:val="00084799"/>
    <w:rsid w:val="00097FD6"/>
    <w:rsid w:val="000A0C31"/>
    <w:rsid w:val="000A3129"/>
    <w:rsid w:val="000B251A"/>
    <w:rsid w:val="000B311A"/>
    <w:rsid w:val="000B3862"/>
    <w:rsid w:val="000B40D2"/>
    <w:rsid w:val="000B6339"/>
    <w:rsid w:val="000B7B1D"/>
    <w:rsid w:val="000D1683"/>
    <w:rsid w:val="000D4B50"/>
    <w:rsid w:val="000D51A2"/>
    <w:rsid w:val="000D649C"/>
    <w:rsid w:val="000E7C7D"/>
    <w:rsid w:val="000F1734"/>
    <w:rsid w:val="000F1F41"/>
    <w:rsid w:val="000F7E55"/>
    <w:rsid w:val="0010135D"/>
    <w:rsid w:val="0010143F"/>
    <w:rsid w:val="00101AE5"/>
    <w:rsid w:val="0010507A"/>
    <w:rsid w:val="00106E12"/>
    <w:rsid w:val="0011617E"/>
    <w:rsid w:val="00123D66"/>
    <w:rsid w:val="00124F15"/>
    <w:rsid w:val="00134201"/>
    <w:rsid w:val="00135A7F"/>
    <w:rsid w:val="00135BA5"/>
    <w:rsid w:val="0015287C"/>
    <w:rsid w:val="00154479"/>
    <w:rsid w:val="00157231"/>
    <w:rsid w:val="00170C82"/>
    <w:rsid w:val="0017170F"/>
    <w:rsid w:val="001818FA"/>
    <w:rsid w:val="00183E18"/>
    <w:rsid w:val="00185754"/>
    <w:rsid w:val="00191AD0"/>
    <w:rsid w:val="00193C51"/>
    <w:rsid w:val="00195FA8"/>
    <w:rsid w:val="001A0130"/>
    <w:rsid w:val="001A0DBE"/>
    <w:rsid w:val="001A2474"/>
    <w:rsid w:val="001C0B6F"/>
    <w:rsid w:val="001C4E84"/>
    <w:rsid w:val="001C7022"/>
    <w:rsid w:val="001D4A5B"/>
    <w:rsid w:val="001D56AF"/>
    <w:rsid w:val="001E0A0D"/>
    <w:rsid w:val="001E2CDA"/>
    <w:rsid w:val="001F5636"/>
    <w:rsid w:val="001F7F6A"/>
    <w:rsid w:val="00210DCB"/>
    <w:rsid w:val="0021379D"/>
    <w:rsid w:val="0021601A"/>
    <w:rsid w:val="002163C3"/>
    <w:rsid w:val="002204CF"/>
    <w:rsid w:val="00223520"/>
    <w:rsid w:val="00232876"/>
    <w:rsid w:val="00233B3D"/>
    <w:rsid w:val="002342F8"/>
    <w:rsid w:val="00245DFF"/>
    <w:rsid w:val="002472F6"/>
    <w:rsid w:val="00252350"/>
    <w:rsid w:val="00257F85"/>
    <w:rsid w:val="0026129E"/>
    <w:rsid w:val="00267116"/>
    <w:rsid w:val="00267D7B"/>
    <w:rsid w:val="0027142E"/>
    <w:rsid w:val="0027312C"/>
    <w:rsid w:val="0027389E"/>
    <w:rsid w:val="00274629"/>
    <w:rsid w:val="00276311"/>
    <w:rsid w:val="00276940"/>
    <w:rsid w:val="00282A28"/>
    <w:rsid w:val="00284C4E"/>
    <w:rsid w:val="00287C11"/>
    <w:rsid w:val="00296D21"/>
    <w:rsid w:val="002A456D"/>
    <w:rsid w:val="002A71DD"/>
    <w:rsid w:val="002B69F3"/>
    <w:rsid w:val="002C3756"/>
    <w:rsid w:val="002C43DC"/>
    <w:rsid w:val="002C6472"/>
    <w:rsid w:val="002C6FA2"/>
    <w:rsid w:val="002C7E1A"/>
    <w:rsid w:val="002F0C9F"/>
    <w:rsid w:val="002F45CD"/>
    <w:rsid w:val="002F58E0"/>
    <w:rsid w:val="0030183F"/>
    <w:rsid w:val="00310E48"/>
    <w:rsid w:val="00317E73"/>
    <w:rsid w:val="00321CF6"/>
    <w:rsid w:val="00323C32"/>
    <w:rsid w:val="0032524A"/>
    <w:rsid w:val="003256FD"/>
    <w:rsid w:val="003257AF"/>
    <w:rsid w:val="00330145"/>
    <w:rsid w:val="003316FB"/>
    <w:rsid w:val="0033732D"/>
    <w:rsid w:val="003440D1"/>
    <w:rsid w:val="00344104"/>
    <w:rsid w:val="00350346"/>
    <w:rsid w:val="00350CCC"/>
    <w:rsid w:val="00355DEE"/>
    <w:rsid w:val="00356861"/>
    <w:rsid w:val="00356D0B"/>
    <w:rsid w:val="00357C62"/>
    <w:rsid w:val="00363E8D"/>
    <w:rsid w:val="003651AD"/>
    <w:rsid w:val="003731AC"/>
    <w:rsid w:val="00381C69"/>
    <w:rsid w:val="00381FE2"/>
    <w:rsid w:val="003844F4"/>
    <w:rsid w:val="00387210"/>
    <w:rsid w:val="00390717"/>
    <w:rsid w:val="003945DA"/>
    <w:rsid w:val="003959E3"/>
    <w:rsid w:val="003A2DC2"/>
    <w:rsid w:val="003A4EB2"/>
    <w:rsid w:val="003B3E81"/>
    <w:rsid w:val="003B49EC"/>
    <w:rsid w:val="003B66B1"/>
    <w:rsid w:val="003B7C8D"/>
    <w:rsid w:val="003C5824"/>
    <w:rsid w:val="003C6911"/>
    <w:rsid w:val="003D37B9"/>
    <w:rsid w:val="003D55FB"/>
    <w:rsid w:val="003D5D29"/>
    <w:rsid w:val="003D6962"/>
    <w:rsid w:val="003F5910"/>
    <w:rsid w:val="003F78C9"/>
    <w:rsid w:val="00402433"/>
    <w:rsid w:val="00402DA7"/>
    <w:rsid w:val="0040427E"/>
    <w:rsid w:val="00405296"/>
    <w:rsid w:val="00411C78"/>
    <w:rsid w:val="00421F49"/>
    <w:rsid w:val="00422105"/>
    <w:rsid w:val="00424E4D"/>
    <w:rsid w:val="00426BF8"/>
    <w:rsid w:val="00431B54"/>
    <w:rsid w:val="00436806"/>
    <w:rsid w:val="00447F9F"/>
    <w:rsid w:val="004527FB"/>
    <w:rsid w:val="00454A53"/>
    <w:rsid w:val="0047104E"/>
    <w:rsid w:val="00473CB2"/>
    <w:rsid w:val="0047608E"/>
    <w:rsid w:val="0047621E"/>
    <w:rsid w:val="00487410"/>
    <w:rsid w:val="004875B3"/>
    <w:rsid w:val="00491E77"/>
    <w:rsid w:val="0049212E"/>
    <w:rsid w:val="00493895"/>
    <w:rsid w:val="00494D8F"/>
    <w:rsid w:val="004A0C92"/>
    <w:rsid w:val="004A7F21"/>
    <w:rsid w:val="004B47A9"/>
    <w:rsid w:val="004C510F"/>
    <w:rsid w:val="004D46CD"/>
    <w:rsid w:val="004D4C40"/>
    <w:rsid w:val="004D7DB5"/>
    <w:rsid w:val="004E5825"/>
    <w:rsid w:val="004E6290"/>
    <w:rsid w:val="004F0368"/>
    <w:rsid w:val="004F1F40"/>
    <w:rsid w:val="004F4C2A"/>
    <w:rsid w:val="004F7932"/>
    <w:rsid w:val="005036B8"/>
    <w:rsid w:val="00503904"/>
    <w:rsid w:val="00506917"/>
    <w:rsid w:val="005072DB"/>
    <w:rsid w:val="00510638"/>
    <w:rsid w:val="00511FF5"/>
    <w:rsid w:val="005125B8"/>
    <w:rsid w:val="005135C0"/>
    <w:rsid w:val="005135F6"/>
    <w:rsid w:val="0051499B"/>
    <w:rsid w:val="005207F5"/>
    <w:rsid w:val="00525FA7"/>
    <w:rsid w:val="0052774E"/>
    <w:rsid w:val="00534CB0"/>
    <w:rsid w:val="00541B84"/>
    <w:rsid w:val="0054394B"/>
    <w:rsid w:val="0054419B"/>
    <w:rsid w:val="00552E96"/>
    <w:rsid w:val="0056747D"/>
    <w:rsid w:val="00584B20"/>
    <w:rsid w:val="00585DBF"/>
    <w:rsid w:val="005938E9"/>
    <w:rsid w:val="005962E7"/>
    <w:rsid w:val="00597568"/>
    <w:rsid w:val="005A20B8"/>
    <w:rsid w:val="005B3BA2"/>
    <w:rsid w:val="005B6EBC"/>
    <w:rsid w:val="005C0E01"/>
    <w:rsid w:val="005C183D"/>
    <w:rsid w:val="005C39D8"/>
    <w:rsid w:val="005C3B7F"/>
    <w:rsid w:val="005C6610"/>
    <w:rsid w:val="005D1052"/>
    <w:rsid w:val="005D3960"/>
    <w:rsid w:val="005D45E2"/>
    <w:rsid w:val="005D5CA4"/>
    <w:rsid w:val="005E0AFE"/>
    <w:rsid w:val="005E2E05"/>
    <w:rsid w:val="005E4FD1"/>
    <w:rsid w:val="005E6FA8"/>
    <w:rsid w:val="005F0784"/>
    <w:rsid w:val="005F1881"/>
    <w:rsid w:val="00600F69"/>
    <w:rsid w:val="00603AB4"/>
    <w:rsid w:val="0060492E"/>
    <w:rsid w:val="00610C3E"/>
    <w:rsid w:val="0061174A"/>
    <w:rsid w:val="00621244"/>
    <w:rsid w:val="00622624"/>
    <w:rsid w:val="0063426F"/>
    <w:rsid w:val="00637F62"/>
    <w:rsid w:val="00641504"/>
    <w:rsid w:val="00641A9C"/>
    <w:rsid w:val="006518D4"/>
    <w:rsid w:val="00654EB0"/>
    <w:rsid w:val="00665E6D"/>
    <w:rsid w:val="006662D2"/>
    <w:rsid w:val="00666745"/>
    <w:rsid w:val="006670ED"/>
    <w:rsid w:val="00667707"/>
    <w:rsid w:val="00672BA8"/>
    <w:rsid w:val="00675565"/>
    <w:rsid w:val="006776B3"/>
    <w:rsid w:val="006806E9"/>
    <w:rsid w:val="006869A8"/>
    <w:rsid w:val="006879C2"/>
    <w:rsid w:val="00687CFB"/>
    <w:rsid w:val="006912B8"/>
    <w:rsid w:val="00696B6E"/>
    <w:rsid w:val="00697311"/>
    <w:rsid w:val="00697490"/>
    <w:rsid w:val="006A4C7F"/>
    <w:rsid w:val="006A5F0E"/>
    <w:rsid w:val="006A7F16"/>
    <w:rsid w:val="006B376A"/>
    <w:rsid w:val="006B40B0"/>
    <w:rsid w:val="006B718B"/>
    <w:rsid w:val="006C102B"/>
    <w:rsid w:val="006C28FD"/>
    <w:rsid w:val="006C525C"/>
    <w:rsid w:val="006E44E0"/>
    <w:rsid w:val="006F5FF0"/>
    <w:rsid w:val="006F7677"/>
    <w:rsid w:val="007032E9"/>
    <w:rsid w:val="00711B92"/>
    <w:rsid w:val="00712F34"/>
    <w:rsid w:val="0071528D"/>
    <w:rsid w:val="00716683"/>
    <w:rsid w:val="00722FE7"/>
    <w:rsid w:val="00724F88"/>
    <w:rsid w:val="007262F3"/>
    <w:rsid w:val="00732646"/>
    <w:rsid w:val="007335A6"/>
    <w:rsid w:val="00736286"/>
    <w:rsid w:val="007408C9"/>
    <w:rsid w:val="0075098C"/>
    <w:rsid w:val="0076276F"/>
    <w:rsid w:val="00764DEF"/>
    <w:rsid w:val="00770D0E"/>
    <w:rsid w:val="007718C6"/>
    <w:rsid w:val="00781460"/>
    <w:rsid w:val="007860FC"/>
    <w:rsid w:val="007919E5"/>
    <w:rsid w:val="00791DCB"/>
    <w:rsid w:val="00793410"/>
    <w:rsid w:val="007A3E97"/>
    <w:rsid w:val="007A52E8"/>
    <w:rsid w:val="007A64D3"/>
    <w:rsid w:val="007A6BA0"/>
    <w:rsid w:val="007B577A"/>
    <w:rsid w:val="007C0CB6"/>
    <w:rsid w:val="007C0CCE"/>
    <w:rsid w:val="007C31CF"/>
    <w:rsid w:val="007D0592"/>
    <w:rsid w:val="007D26DC"/>
    <w:rsid w:val="007E32F5"/>
    <w:rsid w:val="007E5133"/>
    <w:rsid w:val="007F08D6"/>
    <w:rsid w:val="007F1108"/>
    <w:rsid w:val="008045C5"/>
    <w:rsid w:val="00804D78"/>
    <w:rsid w:val="008134B4"/>
    <w:rsid w:val="00815813"/>
    <w:rsid w:val="00822DF7"/>
    <w:rsid w:val="00823E9F"/>
    <w:rsid w:val="00826967"/>
    <w:rsid w:val="008274C0"/>
    <w:rsid w:val="00827506"/>
    <w:rsid w:val="00835D9E"/>
    <w:rsid w:val="00835F7E"/>
    <w:rsid w:val="00840171"/>
    <w:rsid w:val="00842945"/>
    <w:rsid w:val="00855887"/>
    <w:rsid w:val="008574E1"/>
    <w:rsid w:val="00857975"/>
    <w:rsid w:val="00857F05"/>
    <w:rsid w:val="00860209"/>
    <w:rsid w:val="00861A23"/>
    <w:rsid w:val="00866BB6"/>
    <w:rsid w:val="00872D54"/>
    <w:rsid w:val="00876C7D"/>
    <w:rsid w:val="0088241D"/>
    <w:rsid w:val="00886506"/>
    <w:rsid w:val="00893A41"/>
    <w:rsid w:val="008A0051"/>
    <w:rsid w:val="008A60DE"/>
    <w:rsid w:val="008C20FC"/>
    <w:rsid w:val="008C32C4"/>
    <w:rsid w:val="008C3E78"/>
    <w:rsid w:val="008C5BB3"/>
    <w:rsid w:val="008D68BF"/>
    <w:rsid w:val="008D6A3F"/>
    <w:rsid w:val="008D6F2B"/>
    <w:rsid w:val="008F1F19"/>
    <w:rsid w:val="008F5085"/>
    <w:rsid w:val="008F5B3A"/>
    <w:rsid w:val="008F6A81"/>
    <w:rsid w:val="008F6D29"/>
    <w:rsid w:val="009034F0"/>
    <w:rsid w:val="009075D1"/>
    <w:rsid w:val="00916FCA"/>
    <w:rsid w:val="00917E24"/>
    <w:rsid w:val="0092155C"/>
    <w:rsid w:val="00921B44"/>
    <w:rsid w:val="009228E7"/>
    <w:rsid w:val="00922F48"/>
    <w:rsid w:val="00925F20"/>
    <w:rsid w:val="0093059F"/>
    <w:rsid w:val="009322B0"/>
    <w:rsid w:val="00940361"/>
    <w:rsid w:val="00941EA3"/>
    <w:rsid w:val="00952A32"/>
    <w:rsid w:val="00954FEE"/>
    <w:rsid w:val="00964370"/>
    <w:rsid w:val="009675E6"/>
    <w:rsid w:val="009700D4"/>
    <w:rsid w:val="0097143E"/>
    <w:rsid w:val="00977789"/>
    <w:rsid w:val="00986EEA"/>
    <w:rsid w:val="009935E0"/>
    <w:rsid w:val="009A177D"/>
    <w:rsid w:val="009A3D5F"/>
    <w:rsid w:val="009A7F6C"/>
    <w:rsid w:val="009B14ED"/>
    <w:rsid w:val="009C2B30"/>
    <w:rsid w:val="009C3C9A"/>
    <w:rsid w:val="009C56BF"/>
    <w:rsid w:val="009D366E"/>
    <w:rsid w:val="009D6CEF"/>
    <w:rsid w:val="009E0892"/>
    <w:rsid w:val="009E2A1E"/>
    <w:rsid w:val="009E509B"/>
    <w:rsid w:val="009E6839"/>
    <w:rsid w:val="009E70CA"/>
    <w:rsid w:val="009F2F92"/>
    <w:rsid w:val="009F51DD"/>
    <w:rsid w:val="009F5B95"/>
    <w:rsid w:val="00A02750"/>
    <w:rsid w:val="00A03017"/>
    <w:rsid w:val="00A06A78"/>
    <w:rsid w:val="00A06D13"/>
    <w:rsid w:val="00A1047B"/>
    <w:rsid w:val="00A10800"/>
    <w:rsid w:val="00A166E8"/>
    <w:rsid w:val="00A21A2B"/>
    <w:rsid w:val="00A23BC8"/>
    <w:rsid w:val="00A23F4F"/>
    <w:rsid w:val="00A243C9"/>
    <w:rsid w:val="00A3129C"/>
    <w:rsid w:val="00A4236A"/>
    <w:rsid w:val="00A43761"/>
    <w:rsid w:val="00A50D09"/>
    <w:rsid w:val="00A57268"/>
    <w:rsid w:val="00A6142C"/>
    <w:rsid w:val="00A638D8"/>
    <w:rsid w:val="00A70050"/>
    <w:rsid w:val="00A71789"/>
    <w:rsid w:val="00A71835"/>
    <w:rsid w:val="00A72441"/>
    <w:rsid w:val="00A7358E"/>
    <w:rsid w:val="00A75588"/>
    <w:rsid w:val="00A9448A"/>
    <w:rsid w:val="00AA3D91"/>
    <w:rsid w:val="00AA4642"/>
    <w:rsid w:val="00AB18AE"/>
    <w:rsid w:val="00AC2B3F"/>
    <w:rsid w:val="00AC50DF"/>
    <w:rsid w:val="00AD327E"/>
    <w:rsid w:val="00AD3966"/>
    <w:rsid w:val="00AD6574"/>
    <w:rsid w:val="00AD7389"/>
    <w:rsid w:val="00AE1B31"/>
    <w:rsid w:val="00AE28B7"/>
    <w:rsid w:val="00AE609D"/>
    <w:rsid w:val="00AF1F6A"/>
    <w:rsid w:val="00AF47DA"/>
    <w:rsid w:val="00B16719"/>
    <w:rsid w:val="00B22E9A"/>
    <w:rsid w:val="00B261C9"/>
    <w:rsid w:val="00B2627D"/>
    <w:rsid w:val="00B30425"/>
    <w:rsid w:val="00B412EB"/>
    <w:rsid w:val="00B41945"/>
    <w:rsid w:val="00B52C03"/>
    <w:rsid w:val="00B55FFC"/>
    <w:rsid w:val="00B562DE"/>
    <w:rsid w:val="00B60F69"/>
    <w:rsid w:val="00B6199F"/>
    <w:rsid w:val="00B6713E"/>
    <w:rsid w:val="00B74FAA"/>
    <w:rsid w:val="00B80045"/>
    <w:rsid w:val="00B865AC"/>
    <w:rsid w:val="00B92EC8"/>
    <w:rsid w:val="00BA2E51"/>
    <w:rsid w:val="00BA66C3"/>
    <w:rsid w:val="00BC088B"/>
    <w:rsid w:val="00BC63C8"/>
    <w:rsid w:val="00BD00CC"/>
    <w:rsid w:val="00BD648B"/>
    <w:rsid w:val="00BE4A53"/>
    <w:rsid w:val="00BF31B8"/>
    <w:rsid w:val="00BF33A6"/>
    <w:rsid w:val="00BF6E7A"/>
    <w:rsid w:val="00C21087"/>
    <w:rsid w:val="00C22CAA"/>
    <w:rsid w:val="00C24A99"/>
    <w:rsid w:val="00C2523A"/>
    <w:rsid w:val="00C34026"/>
    <w:rsid w:val="00C34EF3"/>
    <w:rsid w:val="00C4172D"/>
    <w:rsid w:val="00C42723"/>
    <w:rsid w:val="00C45905"/>
    <w:rsid w:val="00C51ADE"/>
    <w:rsid w:val="00C52885"/>
    <w:rsid w:val="00C61CA4"/>
    <w:rsid w:val="00C61E2F"/>
    <w:rsid w:val="00C65BAF"/>
    <w:rsid w:val="00C65CF1"/>
    <w:rsid w:val="00C70149"/>
    <w:rsid w:val="00C717DA"/>
    <w:rsid w:val="00C73F3C"/>
    <w:rsid w:val="00C74225"/>
    <w:rsid w:val="00C80E1B"/>
    <w:rsid w:val="00C9212C"/>
    <w:rsid w:val="00C93977"/>
    <w:rsid w:val="00C95D9B"/>
    <w:rsid w:val="00C9725C"/>
    <w:rsid w:val="00CA0A1E"/>
    <w:rsid w:val="00CB16D2"/>
    <w:rsid w:val="00CB3C91"/>
    <w:rsid w:val="00CB3D1C"/>
    <w:rsid w:val="00CB7412"/>
    <w:rsid w:val="00CB7AAC"/>
    <w:rsid w:val="00CC0D82"/>
    <w:rsid w:val="00CC2566"/>
    <w:rsid w:val="00CC49BA"/>
    <w:rsid w:val="00CC69AD"/>
    <w:rsid w:val="00CD05DC"/>
    <w:rsid w:val="00CD467C"/>
    <w:rsid w:val="00CD5B0D"/>
    <w:rsid w:val="00CE1B51"/>
    <w:rsid w:val="00CE383A"/>
    <w:rsid w:val="00CF19F6"/>
    <w:rsid w:val="00CF1A7B"/>
    <w:rsid w:val="00D03999"/>
    <w:rsid w:val="00D13A04"/>
    <w:rsid w:val="00D15845"/>
    <w:rsid w:val="00D2066D"/>
    <w:rsid w:val="00D23932"/>
    <w:rsid w:val="00D27E77"/>
    <w:rsid w:val="00D31C7D"/>
    <w:rsid w:val="00D32563"/>
    <w:rsid w:val="00D34BE3"/>
    <w:rsid w:val="00D354E9"/>
    <w:rsid w:val="00D359FA"/>
    <w:rsid w:val="00D3770A"/>
    <w:rsid w:val="00D41CE4"/>
    <w:rsid w:val="00D41E30"/>
    <w:rsid w:val="00D43295"/>
    <w:rsid w:val="00D43CBD"/>
    <w:rsid w:val="00D43F4D"/>
    <w:rsid w:val="00D47156"/>
    <w:rsid w:val="00D50352"/>
    <w:rsid w:val="00D51779"/>
    <w:rsid w:val="00D53CE5"/>
    <w:rsid w:val="00D574F4"/>
    <w:rsid w:val="00D63BBF"/>
    <w:rsid w:val="00D66487"/>
    <w:rsid w:val="00D6766E"/>
    <w:rsid w:val="00D714BF"/>
    <w:rsid w:val="00D96507"/>
    <w:rsid w:val="00DA2778"/>
    <w:rsid w:val="00DB3723"/>
    <w:rsid w:val="00DB3F02"/>
    <w:rsid w:val="00DB5895"/>
    <w:rsid w:val="00DB61ED"/>
    <w:rsid w:val="00DB723E"/>
    <w:rsid w:val="00DC1831"/>
    <w:rsid w:val="00DC365D"/>
    <w:rsid w:val="00DD11FF"/>
    <w:rsid w:val="00DD6EA1"/>
    <w:rsid w:val="00DE2C83"/>
    <w:rsid w:val="00DE3138"/>
    <w:rsid w:val="00E036BC"/>
    <w:rsid w:val="00E036D2"/>
    <w:rsid w:val="00E04D17"/>
    <w:rsid w:val="00E06ABE"/>
    <w:rsid w:val="00E2324F"/>
    <w:rsid w:val="00E3286D"/>
    <w:rsid w:val="00E413DD"/>
    <w:rsid w:val="00E42A67"/>
    <w:rsid w:val="00E43832"/>
    <w:rsid w:val="00E43A18"/>
    <w:rsid w:val="00E53F89"/>
    <w:rsid w:val="00E564FD"/>
    <w:rsid w:val="00E624B6"/>
    <w:rsid w:val="00E64891"/>
    <w:rsid w:val="00E71A60"/>
    <w:rsid w:val="00E85C61"/>
    <w:rsid w:val="00E93C01"/>
    <w:rsid w:val="00E95A4B"/>
    <w:rsid w:val="00EA6C0C"/>
    <w:rsid w:val="00EB4592"/>
    <w:rsid w:val="00EC0ADC"/>
    <w:rsid w:val="00EC17B9"/>
    <w:rsid w:val="00EC1C0A"/>
    <w:rsid w:val="00EC43A4"/>
    <w:rsid w:val="00EC487B"/>
    <w:rsid w:val="00EC599C"/>
    <w:rsid w:val="00ED4D40"/>
    <w:rsid w:val="00EE0188"/>
    <w:rsid w:val="00EE4163"/>
    <w:rsid w:val="00EE61D6"/>
    <w:rsid w:val="00EE6254"/>
    <w:rsid w:val="00EE7264"/>
    <w:rsid w:val="00F00F7B"/>
    <w:rsid w:val="00F018C2"/>
    <w:rsid w:val="00F10D0C"/>
    <w:rsid w:val="00F16263"/>
    <w:rsid w:val="00F16744"/>
    <w:rsid w:val="00F20AA9"/>
    <w:rsid w:val="00F23927"/>
    <w:rsid w:val="00F24686"/>
    <w:rsid w:val="00F307DF"/>
    <w:rsid w:val="00F36A49"/>
    <w:rsid w:val="00F40180"/>
    <w:rsid w:val="00F40EC4"/>
    <w:rsid w:val="00F42F39"/>
    <w:rsid w:val="00F456CF"/>
    <w:rsid w:val="00F51368"/>
    <w:rsid w:val="00F53FDC"/>
    <w:rsid w:val="00F541E4"/>
    <w:rsid w:val="00F54AA3"/>
    <w:rsid w:val="00F62118"/>
    <w:rsid w:val="00F65E44"/>
    <w:rsid w:val="00F719BD"/>
    <w:rsid w:val="00F71F8F"/>
    <w:rsid w:val="00F735E5"/>
    <w:rsid w:val="00F75A03"/>
    <w:rsid w:val="00F912C8"/>
    <w:rsid w:val="00F923B3"/>
    <w:rsid w:val="00F97E7C"/>
    <w:rsid w:val="00FA3EB3"/>
    <w:rsid w:val="00FB02A3"/>
    <w:rsid w:val="00FB041A"/>
    <w:rsid w:val="00FB10CF"/>
    <w:rsid w:val="00FB29A5"/>
    <w:rsid w:val="00FB37B5"/>
    <w:rsid w:val="00FB702A"/>
    <w:rsid w:val="00FC15A9"/>
    <w:rsid w:val="00FC22C5"/>
    <w:rsid w:val="00FC7677"/>
    <w:rsid w:val="00FD2DB0"/>
    <w:rsid w:val="00FD3037"/>
    <w:rsid w:val="00FD35A6"/>
    <w:rsid w:val="00FD50A3"/>
    <w:rsid w:val="00FF3323"/>
    <w:rsid w:val="00FF4538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5B3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03"/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2A32"/>
    <w:rPr>
      <w:color w:val="0096D2" w:themeColor="hyperlink"/>
      <w:u w:val="single"/>
    </w:rPr>
  </w:style>
  <w:style w:type="table" w:styleId="Tableausimple4">
    <w:name w:val="Plain Table 4"/>
    <w:basedOn w:val="TableauNormal"/>
    <w:uiPriority w:val="44"/>
    <w:rsid w:val="009B14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B14ED"/>
    <w:rPr>
      <w:color w:val="00578B" w:themeColor="followedHyperlink"/>
      <w:u w:val="single"/>
    </w:rPr>
  </w:style>
  <w:style w:type="character" w:customStyle="1" w:styleId="Style1">
    <w:name w:val="Style1"/>
    <w:basedOn w:val="Policepardfaut"/>
    <w:uiPriority w:val="1"/>
    <w:rsid w:val="00282A28"/>
    <w:rPr>
      <w:rFonts w:ascii="Arial" w:hAnsi="Arial"/>
      <w:sz w:val="20"/>
    </w:rPr>
  </w:style>
  <w:style w:type="table" w:styleId="Tableausimple1">
    <w:name w:val="Plain Table 1"/>
    <w:basedOn w:val="TableauNormal"/>
    <w:uiPriority w:val="41"/>
    <w:rsid w:val="008F1F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2">
    <w:name w:val="Style2"/>
    <w:basedOn w:val="Policepardfaut"/>
    <w:uiPriority w:val="1"/>
    <w:rsid w:val="0093059F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610C3E"/>
    <w:rPr>
      <w:rFonts w:ascii="Arial" w:hAnsi="Arial"/>
      <w:b/>
      <w:sz w:val="20"/>
    </w:rPr>
  </w:style>
  <w:style w:type="character" w:customStyle="1" w:styleId="Style4">
    <w:name w:val="Style4"/>
    <w:basedOn w:val="Policepardfaut"/>
    <w:uiPriority w:val="1"/>
    <w:rsid w:val="00CB3C91"/>
    <w:rPr>
      <w:rFonts w:ascii="Arial" w:hAnsi="Arial"/>
      <w:sz w:val="20"/>
    </w:rPr>
  </w:style>
  <w:style w:type="character" w:customStyle="1" w:styleId="Style5">
    <w:name w:val="Style5"/>
    <w:basedOn w:val="Policepardfaut"/>
    <w:uiPriority w:val="1"/>
    <w:qFormat/>
    <w:rsid w:val="00CB3C91"/>
    <w:rPr>
      <w:rFonts w:ascii="Arial" w:hAnsi="Arial"/>
      <w:sz w:val="20"/>
    </w:rPr>
  </w:style>
  <w:style w:type="character" w:customStyle="1" w:styleId="Style6">
    <w:name w:val="Style6"/>
    <w:basedOn w:val="Policepardfaut"/>
    <w:uiPriority w:val="1"/>
    <w:rsid w:val="0054419B"/>
    <w:rPr>
      <w:rFonts w:ascii="Arial Gras" w:hAnsi="Arial Gras"/>
      <w:b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Style7">
    <w:name w:val="Style7"/>
    <w:basedOn w:val="Policepardfaut"/>
    <w:uiPriority w:val="1"/>
    <w:rsid w:val="00E036D2"/>
    <w:rPr>
      <w:spacing w:val="2"/>
      <w:kern w:val="16"/>
      <w:position w:val="0"/>
      <w14:ligatures w14:val="all"/>
      <w14:numForm w14:val="oldStyle"/>
      <w14:numSpacing w14:val="tabular"/>
      <w14:stylisticSets>
        <w14:styleSet w14:id="3"/>
      </w14:stylisticSets>
      <w14:cntxtAlts/>
    </w:rPr>
  </w:style>
  <w:style w:type="character" w:customStyle="1" w:styleId="Style8">
    <w:name w:val="Style8"/>
    <w:basedOn w:val="Policepardfaut"/>
    <w:uiPriority w:val="1"/>
    <w:rsid w:val="001C0B6F"/>
    <w:rPr>
      <w:rFonts w:ascii="## ## ## ## ##" w:hAnsi="## ## ## ## ##"/>
      <w:caps/>
      <w:smallCaps w:val="0"/>
      <w:strike w:val="0"/>
      <w:dstrike w:val="0"/>
      <w:vanish w:val="0"/>
      <w:sz w:val="20"/>
      <w:vertAlign w:val="baseline"/>
    </w:rPr>
  </w:style>
  <w:style w:type="character" w:styleId="Marquedecommentaire">
    <w:name w:val="annotation reference"/>
    <w:basedOn w:val="Policepardfaut"/>
    <w:uiPriority w:val="99"/>
    <w:semiHidden/>
    <w:unhideWhenUsed/>
    <w:rsid w:val="00EC17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17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17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7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7B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42723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30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30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D303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303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D303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D3037"/>
    <w:rPr>
      <w:vertAlign w:val="superscript"/>
    </w:rPr>
  </w:style>
  <w:style w:type="character" w:customStyle="1" w:styleId="markedcontent">
    <w:name w:val="markedcontent"/>
    <w:basedOn w:val="Policepardfaut"/>
    <w:rsid w:val="00667707"/>
  </w:style>
  <w:style w:type="table" w:styleId="TableauGrille1Clair-Accentuation3">
    <w:name w:val="Grid Table 1 Light Accent 3"/>
    <w:basedOn w:val="TableauNormal"/>
    <w:uiPriority w:val="46"/>
    <w:rsid w:val="00170C82"/>
    <w:pPr>
      <w:spacing w:after="0" w:line="240" w:lineRule="auto"/>
    </w:pPr>
    <w:tblPr>
      <w:tblStyleRowBandSize w:val="1"/>
      <w:tblStyleColBandSize w:val="1"/>
      <w:tblBorders>
        <w:top w:val="single" w:sz="4" w:space="0" w:color="B6C0D5" w:themeColor="accent3" w:themeTint="66"/>
        <w:left w:val="single" w:sz="4" w:space="0" w:color="B6C0D5" w:themeColor="accent3" w:themeTint="66"/>
        <w:bottom w:val="single" w:sz="4" w:space="0" w:color="B6C0D5" w:themeColor="accent3" w:themeTint="66"/>
        <w:right w:val="single" w:sz="4" w:space="0" w:color="B6C0D5" w:themeColor="accent3" w:themeTint="66"/>
        <w:insideH w:val="single" w:sz="4" w:space="0" w:color="B6C0D5" w:themeColor="accent3" w:themeTint="66"/>
        <w:insideV w:val="single" w:sz="4" w:space="0" w:color="B6C0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2A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A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legifrance.gouv.fr/loda/id/JORFTEXT000000861809/2020-10-16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testation.covoiturage.beta.gouv.fr/salarie-secteur-publi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en\AppData\Roaming\Microsoft\Templates\Formulaire%20de%20mise%20&#224;%20jour%20pour%20cabinet%20-%20Sant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8283CFB3246898E61C038214C0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3CE28-39FB-4C7A-BD4D-200C70BA6638}"/>
      </w:docPartPr>
      <w:docPartBody>
        <w:p w:rsidR="006F7914" w:rsidRDefault="007B710E" w:rsidP="007B710E">
          <w:pPr>
            <w:pStyle w:val="D2F8283CFB3246898E61C038214C01FB83"/>
          </w:pPr>
          <w:r w:rsidRPr="00A21A2B">
            <w:rPr>
              <w:rStyle w:val="Textedelespacerserv"/>
              <w:rFonts w:ascii="Arial" w:hAnsi="Arial" w:cs="Arial"/>
              <w:color w:val="A6A6A6" w:themeColor="background1" w:themeShade="A6"/>
              <w:szCs w:val="20"/>
            </w:rPr>
            <w:softHyphen/>
          </w:r>
          <w:r w:rsidRPr="00A21A2B">
            <w:rPr>
              <w:rStyle w:val="Textedelespacerserv"/>
              <w:rFonts w:ascii="Arial" w:hAnsi="Arial" w:cs="Arial"/>
              <w:b/>
              <w:color w:val="A6A6A6" w:themeColor="background1" w:themeShade="A6"/>
              <w:szCs w:val="20"/>
            </w:rPr>
            <w:t>|__| |__|__| |__|__| |__|__| |__|__|__| |__|__|__| |__|__|</w:t>
          </w:r>
          <w:r w:rsidRPr="00A21A2B">
            <w:rPr>
              <w:rStyle w:val="Textedelespacerserv"/>
              <w:rFonts w:ascii="Arial" w:hAnsi="Arial" w:cs="Arial"/>
              <w:color w:val="A6A6A6" w:themeColor="background1" w:themeShade="A6"/>
              <w:szCs w:val="20"/>
            </w:rPr>
            <w:t xml:space="preserve"> </w:t>
          </w:r>
        </w:p>
      </w:docPartBody>
    </w:docPart>
    <w:docPart>
      <w:docPartPr>
        <w:name w:val="19D54BA4BF104034AF2AEA1E893E1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8C890-9AD8-4693-8B09-0C828FD56087}"/>
      </w:docPartPr>
      <w:docPartBody>
        <w:p w:rsidR="006F7914" w:rsidRDefault="007B710E" w:rsidP="007B710E">
          <w:pPr>
            <w:pStyle w:val="19D54BA4BF104034AF2AEA1E893E13E655"/>
          </w:pPr>
          <w:r w:rsidRPr="00A9448A">
            <w:rPr>
              <w:rStyle w:val="Style6"/>
              <w:rFonts w:ascii="Arial" w:hAnsi="Arial" w:cs="Arial"/>
              <w:color w:val="808080" w:themeColor="background1" w:themeShade="80"/>
              <w:szCs w:val="20"/>
            </w:rPr>
            <w:t>|__|__||__|__||__|__||__|__||__|__|</w:t>
          </w:r>
        </w:p>
      </w:docPartBody>
    </w:docPart>
    <w:docPart>
      <w:docPartPr>
        <w:name w:val="4D7487EE83C44A5FBFCEC9E6755E1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B6934-B54F-40FF-AF51-D312A165C48A}"/>
      </w:docPartPr>
      <w:docPartBody>
        <w:p w:rsidR="006F7914" w:rsidRDefault="006F7914" w:rsidP="006F7914">
          <w:pPr>
            <w:pStyle w:val="4D7487EE83C44A5FBFCEC9E6755E146A9"/>
          </w:pPr>
          <w:r>
            <w:rPr>
              <w:rStyle w:val="Textedelespacerserv"/>
            </w:rPr>
            <w:t>_</w:t>
          </w:r>
        </w:p>
      </w:docPartBody>
    </w:docPart>
    <w:docPart>
      <w:docPartPr>
        <w:name w:val="F34392244E9C4DE78E43BDF90938C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2AAD8-54DD-46D4-AA0F-DB8ADA981D3B}"/>
      </w:docPartPr>
      <w:docPartBody>
        <w:p w:rsidR="00573C59" w:rsidRDefault="007B710E" w:rsidP="007B710E">
          <w:pPr>
            <w:pStyle w:val="F34392244E9C4DE78E43BDF90938C65432"/>
          </w:pPr>
          <w:r w:rsidRPr="0010135D">
            <w:rPr>
              <w:rStyle w:val="Style6"/>
              <w:color w:val="D9D9D9" w:themeColor="background1" w:themeShade="D9"/>
            </w:rPr>
            <w:t>_ _ _ _ _ _ _ _ _ _ _ _ _ _ _ _</w:t>
          </w:r>
        </w:p>
      </w:docPartBody>
    </w:docPart>
    <w:docPart>
      <w:docPartPr>
        <w:name w:val="ABDF369F3E3341A3BCF8586E2AC47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E0B68-8DD9-47BD-B309-5EFEBDA66B00}"/>
      </w:docPartPr>
      <w:docPartBody>
        <w:p w:rsidR="00573C59" w:rsidRDefault="00BA7DF3" w:rsidP="00BA7DF3">
          <w:pPr>
            <w:pStyle w:val="ABDF369F3E3341A3BCF8586E2AC4767F"/>
          </w:pPr>
          <w:r w:rsidRPr="008A6F8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62FB27280434D9AAE87B53773639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8A594-93EC-43CA-8A50-E7552D5D6833}"/>
      </w:docPartPr>
      <w:docPartBody>
        <w:p w:rsidR="00903643" w:rsidRDefault="007B710E" w:rsidP="007B710E">
          <w:pPr>
            <w:pStyle w:val="362FB27280434D9AAE87B5377363907323"/>
          </w:pPr>
          <w:r w:rsidRPr="00EA6C0C">
            <w:rPr>
              <w:rStyle w:val="Style6"/>
              <w:rFonts w:ascii="Arial" w:hAnsi="Arial" w:cs="Arial"/>
              <w:b w:val="0"/>
              <w:color w:val="D9D9D9" w:themeColor="background1" w:themeShade="D9"/>
              <w:szCs w:val="20"/>
            </w:rPr>
            <w:t xml:space="preserve">_ _ / _ _ / _ _ _ _ </w:t>
          </w:r>
        </w:p>
      </w:docPartBody>
    </w:docPart>
    <w:docPart>
      <w:docPartPr>
        <w:name w:val="6FE48D4340364E4789C9C0DE968B5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726EA-2B29-4D71-956A-63D61A0FBD6C}"/>
      </w:docPartPr>
      <w:docPartBody>
        <w:p w:rsidR="00903643" w:rsidRDefault="00903643" w:rsidP="00903643">
          <w:pPr>
            <w:pStyle w:val="6FE48D4340364E4789C9C0DE968B5BC4"/>
          </w:pPr>
          <w:r>
            <w:rPr>
              <w:rStyle w:val="Textedelespacerserv"/>
            </w:rPr>
            <w:t>_</w:t>
          </w:r>
        </w:p>
      </w:docPartBody>
    </w:docPart>
    <w:docPart>
      <w:docPartPr>
        <w:name w:val="381D7C20A43C482DB5BA55AAF04AA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7FAFE-470D-4CF4-9B01-A84AADCED4D2}"/>
      </w:docPartPr>
      <w:docPartBody>
        <w:p w:rsidR="00903643" w:rsidRDefault="00903643" w:rsidP="00903643">
          <w:pPr>
            <w:pStyle w:val="381D7C20A43C482DB5BA55AAF04AA64E"/>
          </w:pPr>
          <w:r w:rsidRPr="0010135D">
            <w:rPr>
              <w:rStyle w:val="Style6"/>
              <w:color w:val="D9D9D9" w:themeColor="background1" w:themeShade="D9"/>
            </w:rPr>
            <w:t>_ _ _ _ _ _ _ _ _ _ _ _ _ _ _ _</w:t>
          </w:r>
        </w:p>
      </w:docPartBody>
    </w:docPart>
    <w:docPart>
      <w:docPartPr>
        <w:name w:val="9D7F82541FD94CB3A6E1239D2C51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BDD6C-A1E1-44AA-8B70-5FD5C3587E67}"/>
      </w:docPartPr>
      <w:docPartBody>
        <w:p w:rsidR="00903643" w:rsidRDefault="00903643" w:rsidP="00903643">
          <w:pPr>
            <w:pStyle w:val="9D7F82541FD94CB3A6E1239D2C516F13"/>
          </w:pPr>
          <w:r>
            <w:rPr>
              <w:rStyle w:val="Textedelespacerserv"/>
            </w:rPr>
            <w:t>_</w:t>
          </w:r>
        </w:p>
      </w:docPartBody>
    </w:docPart>
    <w:docPart>
      <w:docPartPr>
        <w:name w:val="77FBBF50BA2447A698EA2ECD81278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89DB4-F6B5-4346-9B1B-CAB90589D67D}"/>
      </w:docPartPr>
      <w:docPartBody>
        <w:p w:rsidR="00903643" w:rsidRDefault="00903643" w:rsidP="00903643">
          <w:pPr>
            <w:pStyle w:val="77FBBF50BA2447A698EA2ECD812783FE"/>
          </w:pPr>
          <w:r w:rsidRPr="0010135D">
            <w:rPr>
              <w:rStyle w:val="Style6"/>
              <w:color w:val="D9D9D9" w:themeColor="background1" w:themeShade="D9"/>
            </w:rPr>
            <w:t>_ _ _ _ _ _ _ _ _ _ _ _ _ _ _ _</w:t>
          </w:r>
        </w:p>
      </w:docPartBody>
    </w:docPart>
    <w:docPart>
      <w:docPartPr>
        <w:name w:val="82D3B07960CA4C89A9F6F23B55DBD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645DF-DAB9-4A1B-BDB4-560969368EE1}"/>
      </w:docPartPr>
      <w:docPartBody>
        <w:p w:rsidR="00903643" w:rsidRDefault="00903643" w:rsidP="00903643">
          <w:pPr>
            <w:pStyle w:val="82D3B07960CA4C89A9F6F23B55DBDDA64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….….….….….….….….….….….….….….….….….….….….….….….….</w:t>
          </w:r>
          <w:r w:rsidRPr="002C1C2A">
            <w:rPr>
              <w:rStyle w:val="Textedelespacerserv"/>
            </w:rPr>
            <w:t>.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</w:t>
          </w:r>
          <w:r>
            <w:rPr>
              <w:rFonts w:ascii="Arial" w:hAnsi="Arial" w:cs="Arial"/>
              <w:color w:val="808080" w:themeColor="background1" w:themeShade="80"/>
            </w:rPr>
            <w:t>……..</w:t>
          </w:r>
          <w:r w:rsidRPr="0032524A">
            <w:rPr>
              <w:rFonts w:ascii="Arial" w:hAnsi="Arial" w:cs="Arial"/>
              <w:color w:val="808080" w:themeColor="background1" w:themeShade="80"/>
            </w:rPr>
            <w:t>.….….….….</w:t>
          </w:r>
        </w:p>
      </w:docPartBody>
    </w:docPart>
    <w:docPart>
      <w:docPartPr>
        <w:name w:val="D4A97A970B6C480AA47796B8548A7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5DE19-7C42-45AA-BCF1-05850DE1CA76}"/>
      </w:docPartPr>
      <w:docPartBody>
        <w:p w:rsidR="00903643" w:rsidRDefault="007B710E" w:rsidP="007B710E">
          <w:pPr>
            <w:pStyle w:val="D4A97A970B6C480AA47796B8548A76CA11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….….….….….….….….….….….….….….….….…….…</w:t>
          </w:r>
          <w:r>
            <w:rPr>
              <w:rFonts w:ascii="Arial" w:hAnsi="Arial" w:cs="Arial"/>
              <w:color w:val="808080" w:themeColor="background1" w:themeShade="80"/>
            </w:rPr>
            <w:t>…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</w:t>
          </w:r>
        </w:p>
      </w:docPartBody>
    </w:docPart>
    <w:docPart>
      <w:docPartPr>
        <w:name w:val="164DF993B8914CD0A689CC422CE17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D4425-833A-482E-97F3-8E9BADC3A3F3}"/>
      </w:docPartPr>
      <w:docPartBody>
        <w:p w:rsidR="00903643" w:rsidRDefault="007B710E" w:rsidP="007B710E">
          <w:pPr>
            <w:pStyle w:val="164DF993B8914CD0A689CC422CE179E37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….….….….….….….….….….….….….….….….…….…</w:t>
          </w:r>
          <w:r>
            <w:rPr>
              <w:rFonts w:ascii="Arial" w:hAnsi="Arial" w:cs="Arial"/>
              <w:color w:val="808080" w:themeColor="background1" w:themeShade="80"/>
            </w:rPr>
            <w:t>…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</w:t>
          </w:r>
        </w:p>
      </w:docPartBody>
    </w:docPart>
    <w:docPart>
      <w:docPartPr>
        <w:name w:val="22996827D9A14D24B20C580D24492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098B4-1195-4D36-B71B-153226F81F65}"/>
      </w:docPartPr>
      <w:docPartBody>
        <w:p w:rsidR="00903643" w:rsidRDefault="007B710E" w:rsidP="007B710E">
          <w:pPr>
            <w:pStyle w:val="22996827D9A14D24B20C580D244921676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….….….….….….….….….….….….….….….….…….…</w:t>
          </w:r>
          <w:r>
            <w:rPr>
              <w:rFonts w:ascii="Arial" w:hAnsi="Arial" w:cs="Arial"/>
              <w:color w:val="808080" w:themeColor="background1" w:themeShade="80"/>
            </w:rPr>
            <w:t>…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</w:t>
          </w:r>
        </w:p>
      </w:docPartBody>
    </w:docPart>
    <w:docPart>
      <w:docPartPr>
        <w:name w:val="EA70831FBA834F60AFCBF2AC39130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1D222-F439-4560-9417-345D7E639592}"/>
      </w:docPartPr>
      <w:docPartBody>
        <w:p w:rsidR="00903643" w:rsidRDefault="007B710E" w:rsidP="007B710E">
          <w:pPr>
            <w:pStyle w:val="EA70831FBA834F60AFCBF2AC391301195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….….….….….….….….….….….….….….….….…….…</w:t>
          </w:r>
          <w:r>
            <w:rPr>
              <w:rFonts w:ascii="Arial" w:hAnsi="Arial" w:cs="Arial"/>
              <w:color w:val="808080" w:themeColor="background1" w:themeShade="80"/>
            </w:rPr>
            <w:t>…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</w:t>
          </w:r>
        </w:p>
      </w:docPartBody>
    </w:docPart>
    <w:docPart>
      <w:docPartPr>
        <w:name w:val="00F023E789D04E5887D9676E390B7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345E4-9EAB-4F5B-B6E8-C25514DA50B4}"/>
      </w:docPartPr>
      <w:docPartBody>
        <w:p w:rsidR="001F7C9D" w:rsidRDefault="00903643" w:rsidP="00903643">
          <w:pPr>
            <w:pStyle w:val="00F023E789D04E5887D9676E390B7BC6"/>
          </w:pPr>
          <w:r>
            <w:rPr>
              <w:rStyle w:val="Style5"/>
            </w:rPr>
            <w:t>……………………………………</w:t>
          </w:r>
        </w:p>
      </w:docPartBody>
    </w:docPart>
    <w:docPart>
      <w:docPartPr>
        <w:name w:val="73ECBA54C6D74510B5521166CB542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1908C-4804-4C9C-9DF1-E4B4907AD5CB}"/>
      </w:docPartPr>
      <w:docPartBody>
        <w:p w:rsidR="007B710E" w:rsidRDefault="007B710E" w:rsidP="007B710E">
          <w:pPr>
            <w:pStyle w:val="73ECBA54C6D74510B5521166CB5429831"/>
          </w:pP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….….….….….….….….….….….….….….….….….….….….….….….….</w:t>
          </w:r>
          <w:r w:rsidRPr="002C1C2A">
            <w:rPr>
              <w:rStyle w:val="Textedelespacerserv"/>
            </w:rPr>
            <w:t>.</w:t>
          </w:r>
          <w:r w:rsidRPr="0032524A">
            <w:rPr>
              <w:rFonts w:ascii="Arial" w:hAnsi="Arial" w:cs="Arial"/>
              <w:color w:val="808080" w:themeColor="background1" w:themeShade="80"/>
            </w:rPr>
            <w:t>….….….….….….….…</w:t>
          </w:r>
          <w:r>
            <w:rPr>
              <w:rFonts w:ascii="Arial" w:hAnsi="Arial" w:cs="Arial"/>
              <w:color w:val="808080" w:themeColor="background1" w:themeShade="80"/>
            </w:rPr>
            <w:t>……..</w:t>
          </w:r>
          <w:r w:rsidRPr="0032524A">
            <w:rPr>
              <w:rFonts w:ascii="Arial" w:hAnsi="Arial" w:cs="Arial"/>
              <w:color w:val="808080" w:themeColor="background1" w:themeShade="80"/>
            </w:rPr>
            <w:t>.….….….….….….….….….….….….….….…</w:t>
          </w:r>
          <w:r>
            <w:rPr>
              <w:rFonts w:ascii="Arial" w:hAnsi="Arial" w:cs="Arial"/>
              <w:color w:val="808080" w:themeColor="background1" w:themeShade="80"/>
            </w:rPr>
            <w:t>.….….….….….….….….….….….….</w:t>
          </w:r>
          <w:r w:rsidRPr="0032524A">
            <w:rPr>
              <w:rFonts w:ascii="Arial" w:hAnsi="Arial" w:cs="Arial"/>
              <w:color w:val="808080" w:themeColor="background1" w:themeShade="80"/>
            </w:rPr>
            <w:t>.….….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## ## ## ## ##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F1"/>
    <w:rsid w:val="000257F1"/>
    <w:rsid w:val="00145A52"/>
    <w:rsid w:val="001F7C9D"/>
    <w:rsid w:val="00300F50"/>
    <w:rsid w:val="00573C59"/>
    <w:rsid w:val="00586DA8"/>
    <w:rsid w:val="005F6B10"/>
    <w:rsid w:val="0062512F"/>
    <w:rsid w:val="006C78D4"/>
    <w:rsid w:val="006F7914"/>
    <w:rsid w:val="007B710E"/>
    <w:rsid w:val="007C616F"/>
    <w:rsid w:val="00833642"/>
    <w:rsid w:val="008505FC"/>
    <w:rsid w:val="00857C5F"/>
    <w:rsid w:val="00903643"/>
    <w:rsid w:val="009634DC"/>
    <w:rsid w:val="00963661"/>
    <w:rsid w:val="009F38F9"/>
    <w:rsid w:val="00A61761"/>
    <w:rsid w:val="00A67F92"/>
    <w:rsid w:val="00A93E64"/>
    <w:rsid w:val="00AB56D3"/>
    <w:rsid w:val="00B22C7A"/>
    <w:rsid w:val="00BA7DF3"/>
    <w:rsid w:val="00BB5980"/>
    <w:rsid w:val="00C62A65"/>
    <w:rsid w:val="00D56AA6"/>
    <w:rsid w:val="00F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Textedelespacerserv">
    <w:name w:val="Placeholder Text"/>
    <w:basedOn w:val="Policepardfaut"/>
    <w:uiPriority w:val="99"/>
    <w:semiHidden/>
    <w:rsid w:val="007B710E"/>
    <w:rPr>
      <w:color w:val="808080"/>
    </w:rPr>
  </w:style>
  <w:style w:type="character" w:customStyle="1" w:styleId="Style6">
    <w:name w:val="Style6"/>
    <w:basedOn w:val="Policepardfaut"/>
    <w:uiPriority w:val="1"/>
    <w:rsid w:val="007B710E"/>
    <w:rPr>
      <w:rFonts w:ascii="Arial Gras" w:hAnsi="Arial Gras"/>
      <w:b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4D7487EE83C44A5FBFCEC9E6755E146A9">
    <w:name w:val="4D7487EE83C44A5FBFCEC9E6755E146A9"/>
    <w:rsid w:val="006F7914"/>
    <w:rPr>
      <w:rFonts w:eastAsiaTheme="minorHAnsi"/>
      <w:lang w:eastAsia="en-US"/>
    </w:rPr>
  </w:style>
  <w:style w:type="paragraph" w:customStyle="1" w:styleId="ABDF369F3E3341A3BCF8586E2AC4767F">
    <w:name w:val="ABDF369F3E3341A3BCF8586E2AC4767F"/>
    <w:rsid w:val="00BA7DF3"/>
  </w:style>
  <w:style w:type="character" w:customStyle="1" w:styleId="Style5">
    <w:name w:val="Style5"/>
    <w:basedOn w:val="Policepardfaut"/>
    <w:uiPriority w:val="1"/>
    <w:qFormat/>
    <w:rsid w:val="00903643"/>
    <w:rPr>
      <w:rFonts w:ascii="Arial" w:hAnsi="Arial"/>
      <w:sz w:val="20"/>
    </w:rPr>
  </w:style>
  <w:style w:type="paragraph" w:customStyle="1" w:styleId="6FE48D4340364E4789C9C0DE968B5BC4">
    <w:name w:val="6FE48D4340364E4789C9C0DE968B5BC4"/>
    <w:rsid w:val="00903643"/>
  </w:style>
  <w:style w:type="paragraph" w:customStyle="1" w:styleId="381D7C20A43C482DB5BA55AAF04AA64E">
    <w:name w:val="381D7C20A43C482DB5BA55AAF04AA64E"/>
    <w:rsid w:val="00903643"/>
  </w:style>
  <w:style w:type="paragraph" w:customStyle="1" w:styleId="9D7F82541FD94CB3A6E1239D2C516F13">
    <w:name w:val="9D7F82541FD94CB3A6E1239D2C516F13"/>
    <w:rsid w:val="00903643"/>
  </w:style>
  <w:style w:type="paragraph" w:customStyle="1" w:styleId="77FBBF50BA2447A698EA2ECD812783FE">
    <w:name w:val="77FBBF50BA2447A698EA2ECD812783FE"/>
    <w:rsid w:val="00903643"/>
  </w:style>
  <w:style w:type="paragraph" w:customStyle="1" w:styleId="82D3B07960CA4C89A9F6F23B55DBDDA64">
    <w:name w:val="82D3B07960CA4C89A9F6F23B55DBDDA64"/>
    <w:rsid w:val="00903643"/>
    <w:rPr>
      <w:rFonts w:eastAsiaTheme="minorHAnsi"/>
      <w:lang w:eastAsia="en-US"/>
    </w:rPr>
  </w:style>
  <w:style w:type="paragraph" w:customStyle="1" w:styleId="00F023E789D04E5887D9676E390B7BC6">
    <w:name w:val="00F023E789D04E5887D9676E390B7BC6"/>
    <w:rsid w:val="00903643"/>
  </w:style>
  <w:style w:type="paragraph" w:customStyle="1" w:styleId="D4A97A970B6C480AA47796B8548A76CA11">
    <w:name w:val="D4A97A970B6C480AA47796B8548A76CA11"/>
    <w:rsid w:val="007B710E"/>
    <w:rPr>
      <w:rFonts w:eastAsiaTheme="minorHAnsi"/>
      <w:lang w:eastAsia="en-US"/>
    </w:rPr>
  </w:style>
  <w:style w:type="paragraph" w:customStyle="1" w:styleId="164DF993B8914CD0A689CC422CE179E37">
    <w:name w:val="164DF993B8914CD0A689CC422CE179E37"/>
    <w:rsid w:val="007B710E"/>
    <w:rPr>
      <w:rFonts w:eastAsiaTheme="minorHAnsi"/>
      <w:lang w:eastAsia="en-US"/>
    </w:rPr>
  </w:style>
  <w:style w:type="paragraph" w:customStyle="1" w:styleId="22996827D9A14D24B20C580D244921676">
    <w:name w:val="22996827D9A14D24B20C580D244921676"/>
    <w:rsid w:val="007B710E"/>
    <w:rPr>
      <w:rFonts w:eastAsiaTheme="minorHAnsi"/>
      <w:lang w:eastAsia="en-US"/>
    </w:rPr>
  </w:style>
  <w:style w:type="paragraph" w:customStyle="1" w:styleId="D2F8283CFB3246898E61C038214C01FB83">
    <w:name w:val="D2F8283CFB3246898E61C038214C01FB83"/>
    <w:rsid w:val="007B710E"/>
    <w:rPr>
      <w:rFonts w:eastAsiaTheme="minorHAnsi"/>
      <w:lang w:eastAsia="en-US"/>
    </w:rPr>
  </w:style>
  <w:style w:type="paragraph" w:customStyle="1" w:styleId="73ECBA54C6D74510B5521166CB5429831">
    <w:name w:val="73ECBA54C6D74510B5521166CB5429831"/>
    <w:rsid w:val="007B710E"/>
    <w:rPr>
      <w:rFonts w:eastAsiaTheme="minorHAnsi"/>
      <w:lang w:eastAsia="en-US"/>
    </w:rPr>
  </w:style>
  <w:style w:type="paragraph" w:customStyle="1" w:styleId="EA70831FBA834F60AFCBF2AC391301195">
    <w:name w:val="EA70831FBA834F60AFCBF2AC391301195"/>
    <w:rsid w:val="007B710E"/>
    <w:rPr>
      <w:rFonts w:eastAsiaTheme="minorHAnsi"/>
      <w:lang w:eastAsia="en-US"/>
    </w:rPr>
  </w:style>
  <w:style w:type="paragraph" w:customStyle="1" w:styleId="19D54BA4BF104034AF2AEA1E893E13E655">
    <w:name w:val="19D54BA4BF104034AF2AEA1E893E13E655"/>
    <w:rsid w:val="007B710E"/>
    <w:rPr>
      <w:rFonts w:eastAsiaTheme="minorHAnsi"/>
      <w:lang w:eastAsia="en-US"/>
    </w:rPr>
  </w:style>
  <w:style w:type="paragraph" w:customStyle="1" w:styleId="362FB27280434D9AAE87B5377363907323">
    <w:name w:val="362FB27280434D9AAE87B5377363907323"/>
    <w:rsid w:val="007B710E"/>
    <w:rPr>
      <w:rFonts w:eastAsiaTheme="minorHAnsi"/>
      <w:lang w:eastAsia="en-US"/>
    </w:rPr>
  </w:style>
  <w:style w:type="paragraph" w:customStyle="1" w:styleId="F34392244E9C4DE78E43BDF90938C65432">
    <w:name w:val="F34392244E9C4DE78E43BDF90938C65432"/>
    <w:rsid w:val="007B71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0DDD4-2E5E-45CE-AC36-E10ECCD2D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</Template>
  <TotalTime>0</TotalTime>
  <Pages>2</Pages>
  <Words>1116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versement indemnité inflation</vt:lpstr>
      <vt:lpstr/>
    </vt:vector>
  </TitlesOfParts>
  <Manager/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versement indemnité inflation</dc:title>
  <dc:subject/>
  <dc:creator/>
  <cp:keywords>indemnité inflation</cp:keywords>
  <dc:description/>
  <cp:lastModifiedBy/>
  <cp:revision>1</cp:revision>
  <dcterms:created xsi:type="dcterms:W3CDTF">2023-01-12T13:15:00Z</dcterms:created>
  <dcterms:modified xsi:type="dcterms:W3CDTF">2023-01-12T13:15:00Z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